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D146B" w14:textId="77777777"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14:paraId="7A450D75" w14:textId="77777777" w:rsidR="00594FBF" w:rsidRPr="00AC786F" w:rsidRDefault="00594FBF" w:rsidP="00772502">
      <w:pPr>
        <w:spacing w:line="360" w:lineRule="auto"/>
        <w:ind w:right="-112"/>
        <w:rPr>
          <w:rFonts w:ascii="Verdana" w:hAnsi="Verdana"/>
          <w:b/>
          <w:sz w:val="18"/>
          <w:szCs w:val="18"/>
        </w:rPr>
      </w:pPr>
    </w:p>
    <w:p w14:paraId="4622315F" w14:textId="77777777"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14:paraId="28CCEAB2" w14:textId="77777777" w:rsidR="00594FBF" w:rsidRPr="00AC786F" w:rsidRDefault="00594FBF" w:rsidP="00F37B92">
      <w:pPr>
        <w:ind w:left="360" w:right="-112"/>
        <w:jc w:val="both"/>
        <w:rPr>
          <w:rFonts w:ascii="Verdana" w:hAnsi="Verdana"/>
          <w:sz w:val="18"/>
          <w:szCs w:val="18"/>
        </w:rPr>
      </w:pPr>
    </w:p>
    <w:p w14:paraId="585478B1"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14:paraId="3BA709D3"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14:paraId="1230B03B"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14:paraId="70E59355" w14:textId="77777777"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14:paraId="32522428" w14:textId="77777777" w:rsidR="00594FBF" w:rsidRPr="00AC786F" w:rsidRDefault="00594FBF">
      <w:pPr>
        <w:pStyle w:val="Nagwek4"/>
        <w:ind w:right="-97"/>
      </w:pPr>
    </w:p>
    <w:p w14:paraId="1441EB2D" w14:textId="77777777" w:rsidR="00594FBF" w:rsidRPr="00AC786F" w:rsidRDefault="00594FBF" w:rsidP="0004554A">
      <w:pPr>
        <w:spacing w:line="360" w:lineRule="auto"/>
        <w:ind w:right="-112"/>
        <w:jc w:val="center"/>
        <w:rPr>
          <w:rFonts w:ascii="Verdana" w:hAnsi="Verdana"/>
          <w:b/>
          <w:sz w:val="18"/>
          <w:szCs w:val="18"/>
          <w:lang w:val="de-DE"/>
        </w:rPr>
      </w:pPr>
    </w:p>
    <w:p w14:paraId="3FE7CC41" w14:textId="3A06BF57"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511459" w:rsidRPr="005A1317">
        <w:rPr>
          <w:rFonts w:ascii="Verdana" w:hAnsi="Verdana"/>
          <w:b/>
          <w:bCs/>
          <w:sz w:val="18"/>
        </w:rPr>
        <w:t>DIN.0420.4.2020</w:t>
      </w:r>
    </w:p>
    <w:p w14:paraId="3A93A837" w14:textId="77777777" w:rsidR="00594FBF" w:rsidRPr="00AC786F" w:rsidRDefault="00594FBF" w:rsidP="00772502">
      <w:pPr>
        <w:pStyle w:val="Nagwek4"/>
        <w:ind w:right="-97"/>
      </w:pPr>
    </w:p>
    <w:p w14:paraId="4DA90E36" w14:textId="77777777"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14:paraId="69930B5A" w14:textId="77777777" w:rsidR="00B763D6" w:rsidRDefault="00B763D6"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14:paraId="49275E73" w14:textId="77777777" w:rsidR="00B763D6" w:rsidRPr="00047A7C" w:rsidRDefault="00B763D6" w:rsidP="00B763D6">
      <w:pPr>
        <w:spacing w:after="120" w:line="360" w:lineRule="auto"/>
        <w:jc w:val="center"/>
        <w:rPr>
          <w:rFonts w:ascii="Verdana" w:hAnsi="Verdana" w:cs="Arial"/>
          <w:b/>
          <w:sz w:val="22"/>
          <w:szCs w:val="22"/>
          <w:u w:val="single"/>
        </w:rPr>
      </w:pPr>
      <w:r w:rsidRPr="00047A7C">
        <w:rPr>
          <w:rFonts w:ascii="Verdana" w:hAnsi="Verdana" w:cs="Arial"/>
          <w:b/>
          <w:sz w:val="22"/>
          <w:szCs w:val="22"/>
          <w:u w:val="single"/>
        </w:rPr>
        <w:t xml:space="preserve">Oświadczenie wykonawcy </w:t>
      </w:r>
    </w:p>
    <w:p w14:paraId="065F4B0E"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składane na podstawie art. 25a ust. 1 ustawy z dnia 29 stycznia 2004 r. </w:t>
      </w:r>
    </w:p>
    <w:p w14:paraId="10CF136F" w14:textId="77777777" w:rsidR="00B763D6" w:rsidRPr="00047A7C" w:rsidRDefault="00B763D6" w:rsidP="00B763D6">
      <w:pPr>
        <w:spacing w:line="360" w:lineRule="auto"/>
        <w:jc w:val="center"/>
        <w:rPr>
          <w:rFonts w:ascii="Verdana" w:hAnsi="Verdana" w:cs="Arial"/>
          <w:b/>
          <w:sz w:val="18"/>
          <w:szCs w:val="18"/>
        </w:rPr>
      </w:pPr>
      <w:r w:rsidRPr="00047A7C">
        <w:rPr>
          <w:rFonts w:ascii="Verdana" w:hAnsi="Verdana" w:cs="Arial"/>
          <w:b/>
          <w:sz w:val="18"/>
          <w:szCs w:val="18"/>
        </w:rPr>
        <w:t xml:space="preserve"> Prawo zamówień publicznych (dalej jako: ustawa </w:t>
      </w:r>
      <w:proofErr w:type="spellStart"/>
      <w:r w:rsidRPr="00047A7C">
        <w:rPr>
          <w:rFonts w:ascii="Verdana" w:hAnsi="Verdana" w:cs="Arial"/>
          <w:b/>
          <w:sz w:val="18"/>
          <w:szCs w:val="18"/>
        </w:rPr>
        <w:t>Pzp</w:t>
      </w:r>
      <w:proofErr w:type="spellEnd"/>
      <w:r w:rsidRPr="00047A7C">
        <w:rPr>
          <w:rFonts w:ascii="Verdana" w:hAnsi="Verdana" w:cs="Arial"/>
          <w:b/>
          <w:sz w:val="18"/>
          <w:szCs w:val="18"/>
        </w:rPr>
        <w:t xml:space="preserve">), </w:t>
      </w:r>
    </w:p>
    <w:p w14:paraId="73293767" w14:textId="77777777" w:rsidR="00B763D6" w:rsidRPr="00047A7C" w:rsidRDefault="00B763D6" w:rsidP="00B763D6">
      <w:pPr>
        <w:spacing w:before="120" w:line="360" w:lineRule="auto"/>
        <w:jc w:val="center"/>
        <w:rPr>
          <w:rFonts w:ascii="Verdana" w:hAnsi="Verdana" w:cs="Arial"/>
          <w:b/>
          <w:sz w:val="22"/>
          <w:szCs w:val="22"/>
          <w:u w:val="single"/>
        </w:rPr>
      </w:pPr>
      <w:r w:rsidRPr="00047A7C">
        <w:rPr>
          <w:rFonts w:ascii="Verdana" w:hAnsi="Verdana" w:cs="Arial"/>
          <w:b/>
          <w:sz w:val="22"/>
          <w:szCs w:val="22"/>
          <w:u w:val="single"/>
        </w:rPr>
        <w:t>DOTYCZĄCE PRZESŁANEK WYKLUCZENIA Z POSTĘPOWANIA</w:t>
      </w:r>
    </w:p>
    <w:p w14:paraId="0F3F5F76" w14:textId="77777777" w:rsidR="00B763D6" w:rsidRPr="00047A7C" w:rsidRDefault="00B763D6" w:rsidP="00B763D6">
      <w:pPr>
        <w:jc w:val="both"/>
        <w:rPr>
          <w:rFonts w:ascii="Verdana" w:hAnsi="Verdana" w:cs="Arial"/>
          <w:sz w:val="18"/>
          <w:szCs w:val="18"/>
        </w:rPr>
      </w:pPr>
    </w:p>
    <w:p w14:paraId="0D3DDADB" w14:textId="77777777" w:rsidR="00B763D6" w:rsidRPr="00047A7C" w:rsidRDefault="00B763D6" w:rsidP="00B763D6">
      <w:pPr>
        <w:jc w:val="both"/>
        <w:rPr>
          <w:rFonts w:ascii="Verdana" w:hAnsi="Verdana" w:cs="Arial"/>
          <w:sz w:val="18"/>
          <w:szCs w:val="18"/>
        </w:rPr>
      </w:pPr>
    </w:p>
    <w:p w14:paraId="1901C4C0" w14:textId="1AE104DF" w:rsidR="00B763D6" w:rsidRPr="00B06BEF" w:rsidRDefault="00B763D6" w:rsidP="00634294">
      <w:pPr>
        <w:spacing w:before="120"/>
        <w:jc w:val="both"/>
        <w:rPr>
          <w:rFonts w:ascii="Verdana" w:hAnsi="Verdana" w:cs="Arial"/>
          <w:b/>
          <w:sz w:val="18"/>
          <w:szCs w:val="18"/>
        </w:rPr>
      </w:pPr>
      <w:r w:rsidRPr="00047A7C">
        <w:rPr>
          <w:rFonts w:ascii="Verdana" w:hAnsi="Verdana" w:cs="Arial"/>
          <w:sz w:val="18"/>
          <w:szCs w:val="18"/>
        </w:rPr>
        <w:t xml:space="preserve">Na potrzeby postępowania o udzielenie zamówienia publicznego </w:t>
      </w:r>
      <w:proofErr w:type="spellStart"/>
      <w:r w:rsidR="00F418BE" w:rsidRPr="00047A7C">
        <w:rPr>
          <w:rFonts w:ascii="Verdana" w:hAnsi="Verdana" w:cs="Arial"/>
          <w:sz w:val="18"/>
          <w:szCs w:val="18"/>
        </w:rPr>
        <w:t>pn</w:t>
      </w:r>
      <w:proofErr w:type="spellEnd"/>
      <w:r w:rsidR="00617BE4">
        <w:rPr>
          <w:rFonts w:ascii="Verdana" w:hAnsi="Verdana" w:cs="Arial"/>
          <w:sz w:val="18"/>
          <w:szCs w:val="18"/>
        </w:rPr>
        <w:t>.</w:t>
      </w:r>
      <w:r w:rsidR="00511459" w:rsidRPr="00617BE4">
        <w:rPr>
          <w:rFonts w:ascii="Verdana" w:hAnsi="Verdana" w:cs="Arial"/>
          <w:b/>
          <w:sz w:val="18"/>
          <w:szCs w:val="18"/>
        </w:rPr>
        <w:t>,,</w:t>
      </w:r>
      <w:r w:rsidR="00511459" w:rsidRPr="00511459">
        <w:rPr>
          <w:rFonts w:ascii="Verdana" w:hAnsi="Verdana" w:cs="Arial"/>
          <w:b/>
          <w:sz w:val="18"/>
          <w:szCs w:val="18"/>
        </w:rPr>
        <w:t>Dostawa sprzętu i akcesoriów komputerowych dla Wrocławskiego Centrum Zdrowia SP ZOZ</w:t>
      </w:r>
      <w:r w:rsidR="00617BE4" w:rsidRPr="00617BE4">
        <w:rPr>
          <w:rFonts w:ascii="Verdana" w:hAnsi="Verdana" w:cs="Arial"/>
          <w:b/>
          <w:sz w:val="18"/>
          <w:szCs w:val="18"/>
        </w:rPr>
        <w:t>”</w:t>
      </w:r>
      <w:r w:rsidR="004551F0">
        <w:rPr>
          <w:rFonts w:ascii="Verdana" w:hAnsi="Verdana" w:cs="Arial"/>
          <w:b/>
          <w:sz w:val="18"/>
          <w:szCs w:val="18"/>
        </w:rPr>
        <w:t xml:space="preserve">, </w:t>
      </w:r>
      <w:r w:rsidRPr="00047A7C">
        <w:rPr>
          <w:rFonts w:ascii="Verdana" w:hAnsi="Verdana" w:cs="Arial"/>
          <w:sz w:val="18"/>
          <w:szCs w:val="18"/>
        </w:rPr>
        <w:t>oświadczam, co następuje:</w:t>
      </w:r>
    </w:p>
    <w:p w14:paraId="73E5AE46" w14:textId="77777777" w:rsidR="00B763D6" w:rsidRPr="00047A7C" w:rsidRDefault="00B763D6" w:rsidP="00B763D6">
      <w:pPr>
        <w:jc w:val="both"/>
        <w:rPr>
          <w:rFonts w:ascii="Verdana" w:hAnsi="Verdana" w:cs="Arial"/>
          <w:sz w:val="18"/>
          <w:szCs w:val="18"/>
        </w:rPr>
      </w:pPr>
    </w:p>
    <w:p w14:paraId="4D5B99EE" w14:textId="77777777" w:rsidR="00B763D6" w:rsidRPr="00047A7C" w:rsidRDefault="00B763D6" w:rsidP="00B763D6">
      <w:pPr>
        <w:jc w:val="both"/>
        <w:rPr>
          <w:rFonts w:ascii="Verdana" w:hAnsi="Verdana" w:cs="Arial"/>
          <w:sz w:val="18"/>
          <w:szCs w:val="18"/>
        </w:rPr>
      </w:pPr>
    </w:p>
    <w:p w14:paraId="4E2D2BE2"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rPr>
          <w:rFonts w:ascii="Verdana" w:hAnsi="Verdana" w:cs="Arial"/>
          <w:b/>
          <w:sz w:val="20"/>
          <w:szCs w:val="20"/>
        </w:rPr>
      </w:pPr>
      <w:r w:rsidRPr="00047A7C">
        <w:rPr>
          <w:rFonts w:ascii="Verdana" w:hAnsi="Verdana" w:cs="Arial"/>
          <w:b/>
          <w:sz w:val="20"/>
          <w:szCs w:val="20"/>
        </w:rPr>
        <w:t>OŚWIADCZENIA DOTYCZĄCE WYKONAWCY:</w:t>
      </w:r>
    </w:p>
    <w:p w14:paraId="35F95093" w14:textId="77777777" w:rsidR="00B763D6" w:rsidRPr="00047A7C" w:rsidRDefault="00B763D6" w:rsidP="00B763D6">
      <w:pPr>
        <w:pStyle w:val="Akapitzlist"/>
        <w:spacing w:line="360" w:lineRule="auto"/>
        <w:ind w:left="349"/>
        <w:jc w:val="both"/>
        <w:rPr>
          <w:rFonts w:ascii="Verdana" w:hAnsi="Verdana"/>
          <w:sz w:val="18"/>
          <w:szCs w:val="18"/>
        </w:rPr>
      </w:pPr>
    </w:p>
    <w:p w14:paraId="3894D837" w14:textId="77777777" w:rsidR="00B763D6" w:rsidRPr="00047A7C" w:rsidRDefault="00B763D6" w:rsidP="003C0630">
      <w:pPr>
        <w:pStyle w:val="Akapitzlist"/>
        <w:numPr>
          <w:ilvl w:val="0"/>
          <w:numId w:val="16"/>
        </w:numPr>
        <w:spacing w:line="360" w:lineRule="auto"/>
        <w:ind w:left="349"/>
        <w:contextualSpacing/>
        <w:jc w:val="both"/>
        <w:rPr>
          <w:rFonts w:ascii="Verdana" w:hAnsi="Verdana"/>
          <w:sz w:val="18"/>
          <w:szCs w:val="18"/>
        </w:rPr>
      </w:pPr>
      <w:r w:rsidRPr="00047A7C">
        <w:rPr>
          <w:rFonts w:ascii="Verdana" w:hAnsi="Verdana"/>
          <w:sz w:val="18"/>
          <w:szCs w:val="18"/>
        </w:rPr>
        <w:t>Oświadczam, że nie podlegam wykluczeniu z postępowania na podstawie art. 24 ust 1 pkt</w:t>
      </w:r>
      <w:r>
        <w:rPr>
          <w:rFonts w:ascii="Verdana" w:hAnsi="Verdana"/>
          <w:sz w:val="18"/>
          <w:szCs w:val="18"/>
        </w:rPr>
        <w:t>.</w:t>
      </w:r>
      <w:r w:rsidRPr="00047A7C">
        <w:rPr>
          <w:rFonts w:ascii="Verdana" w:hAnsi="Verdana"/>
          <w:sz w:val="18"/>
          <w:szCs w:val="18"/>
        </w:rPr>
        <w:t xml:space="preserve"> 12-23 ustawy </w:t>
      </w:r>
      <w:proofErr w:type="spellStart"/>
      <w:r w:rsidRPr="00047A7C">
        <w:rPr>
          <w:rFonts w:ascii="Verdana" w:hAnsi="Verdana"/>
          <w:sz w:val="18"/>
          <w:szCs w:val="18"/>
        </w:rPr>
        <w:t>Pzp</w:t>
      </w:r>
      <w:proofErr w:type="spellEnd"/>
      <w:r w:rsidRPr="00047A7C">
        <w:rPr>
          <w:rFonts w:ascii="Verdana" w:hAnsi="Verdana"/>
          <w:sz w:val="18"/>
          <w:szCs w:val="18"/>
        </w:rPr>
        <w:t>.</w:t>
      </w:r>
    </w:p>
    <w:p w14:paraId="41379464" w14:textId="77777777" w:rsidR="00B763D6" w:rsidRPr="00047A7C" w:rsidRDefault="00B763D6" w:rsidP="00B763D6">
      <w:pPr>
        <w:jc w:val="both"/>
        <w:rPr>
          <w:rFonts w:ascii="Verdana" w:hAnsi="Verdana" w:cs="Arial"/>
          <w:sz w:val="18"/>
          <w:szCs w:val="18"/>
        </w:rPr>
      </w:pPr>
    </w:p>
    <w:p w14:paraId="0C449513" w14:textId="77777777" w:rsidR="00B763D6" w:rsidRPr="00047A7C" w:rsidRDefault="00B763D6" w:rsidP="00B763D6">
      <w:pPr>
        <w:jc w:val="both"/>
        <w:rPr>
          <w:rFonts w:ascii="Verdana" w:hAnsi="Verdana" w:cs="Arial"/>
          <w:sz w:val="18"/>
          <w:szCs w:val="18"/>
        </w:rPr>
      </w:pPr>
    </w:p>
    <w:p w14:paraId="3E17BE16" w14:textId="77777777" w:rsidR="00B763D6" w:rsidRPr="00047A7C" w:rsidRDefault="00B763D6" w:rsidP="00B763D6">
      <w:pPr>
        <w:jc w:val="both"/>
        <w:rPr>
          <w:rFonts w:ascii="Verdana" w:hAnsi="Verdana" w:cs="Arial"/>
          <w:sz w:val="18"/>
          <w:szCs w:val="18"/>
        </w:rPr>
      </w:pPr>
    </w:p>
    <w:p w14:paraId="2FE43712"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612188A6" w14:textId="77777777" w:rsidR="00B763D6" w:rsidRPr="00047A7C" w:rsidRDefault="00B763D6" w:rsidP="00B763D6">
      <w:pPr>
        <w:spacing w:line="360" w:lineRule="auto"/>
        <w:jc w:val="both"/>
        <w:rPr>
          <w:rFonts w:ascii="Verdana" w:hAnsi="Verdana" w:cs="Arial"/>
          <w:sz w:val="18"/>
          <w:szCs w:val="18"/>
        </w:rPr>
      </w:pPr>
    </w:p>
    <w:p w14:paraId="5E8443B6"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13267D2E"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469CFBF1" w14:textId="77777777" w:rsidR="00B763D6" w:rsidRPr="00047A7C" w:rsidRDefault="00B763D6" w:rsidP="00B763D6">
      <w:pPr>
        <w:spacing w:line="360" w:lineRule="auto"/>
        <w:ind w:left="5664" w:firstLine="708"/>
        <w:jc w:val="both"/>
        <w:rPr>
          <w:rFonts w:ascii="Verdana" w:hAnsi="Verdana" w:cs="Arial"/>
          <w:i/>
          <w:sz w:val="18"/>
          <w:szCs w:val="18"/>
        </w:rPr>
      </w:pPr>
    </w:p>
    <w:p w14:paraId="0F7A292A" w14:textId="77777777" w:rsidR="00B763D6" w:rsidRPr="00047A7C" w:rsidRDefault="00B763D6" w:rsidP="00B763D6">
      <w:pPr>
        <w:spacing w:line="360" w:lineRule="auto"/>
        <w:jc w:val="both"/>
        <w:rPr>
          <w:rFonts w:ascii="Verdana" w:hAnsi="Verdana" w:cs="Arial"/>
          <w:sz w:val="21"/>
          <w:szCs w:val="21"/>
        </w:rPr>
      </w:pPr>
      <w:r w:rsidRPr="00047A7C">
        <w:rPr>
          <w:rFonts w:ascii="Verdana" w:hAnsi="Verdana" w:cs="Arial"/>
          <w:sz w:val="18"/>
          <w:szCs w:val="18"/>
        </w:rPr>
        <w:t xml:space="preserve">Oświadczam, że zachodzą w stosunku do mnie podstawy wykluczenia z postępowania na podstawie art. …………. ustawy </w:t>
      </w:r>
      <w:proofErr w:type="spellStart"/>
      <w:r w:rsidRPr="00047A7C">
        <w:rPr>
          <w:rFonts w:ascii="Verdana" w:hAnsi="Verdana" w:cs="Arial"/>
          <w:sz w:val="18"/>
          <w:szCs w:val="18"/>
        </w:rPr>
        <w:t>Pzp</w:t>
      </w:r>
      <w:proofErr w:type="spellEnd"/>
      <w:r w:rsidRPr="00047A7C">
        <w:rPr>
          <w:rFonts w:ascii="Verdana" w:hAnsi="Verdana" w:cs="Arial"/>
          <w:sz w:val="20"/>
          <w:szCs w:val="20"/>
        </w:rPr>
        <w:t xml:space="preserve"> </w:t>
      </w:r>
      <w:r w:rsidRPr="00047A7C">
        <w:rPr>
          <w:rFonts w:ascii="Verdana" w:hAnsi="Verdana" w:cs="Arial"/>
          <w:i/>
          <w:sz w:val="16"/>
          <w:szCs w:val="16"/>
        </w:rPr>
        <w:t>(podać mającą zastosowanie podstawę wykluczenia spośród wymienionych w art. 24 ust. 1 pkt 13-14, 16-20).</w:t>
      </w:r>
      <w:r w:rsidRPr="00047A7C">
        <w:rPr>
          <w:rFonts w:ascii="Verdana" w:hAnsi="Verdana" w:cs="Arial"/>
          <w:sz w:val="20"/>
          <w:szCs w:val="20"/>
        </w:rPr>
        <w:t xml:space="preserve"> </w:t>
      </w:r>
      <w:r w:rsidRPr="00047A7C">
        <w:rPr>
          <w:rFonts w:ascii="Verdana" w:hAnsi="Verdana" w:cs="Arial"/>
          <w:sz w:val="18"/>
          <w:szCs w:val="18"/>
        </w:rPr>
        <w:t xml:space="preserve">Jednocześnie oświadczam, że w związku z ww. okolicznością, na podstawie art. 24 ust. 8 ustawy </w:t>
      </w:r>
      <w:proofErr w:type="spellStart"/>
      <w:r w:rsidRPr="00047A7C">
        <w:rPr>
          <w:rFonts w:ascii="Verdana" w:hAnsi="Verdana" w:cs="Arial"/>
          <w:sz w:val="18"/>
          <w:szCs w:val="18"/>
        </w:rPr>
        <w:t>Pzp</w:t>
      </w:r>
      <w:proofErr w:type="spellEnd"/>
      <w:r w:rsidRPr="00047A7C">
        <w:rPr>
          <w:rFonts w:ascii="Verdana" w:hAnsi="Verdana" w:cs="Arial"/>
          <w:sz w:val="18"/>
          <w:szCs w:val="18"/>
        </w:rPr>
        <w:t xml:space="preserve"> podjąłem następujące środki naprawcze: ………………………………………………………………………………………………………………..</w:t>
      </w:r>
    </w:p>
    <w:p w14:paraId="5C89F737" w14:textId="77777777" w:rsidR="00B763D6" w:rsidRPr="00047A7C" w:rsidRDefault="00B763D6" w:rsidP="00B763D6">
      <w:pPr>
        <w:jc w:val="both"/>
        <w:rPr>
          <w:rFonts w:ascii="Verdana" w:hAnsi="Verdana" w:cs="Arial"/>
          <w:sz w:val="18"/>
          <w:szCs w:val="18"/>
        </w:rPr>
      </w:pPr>
    </w:p>
    <w:p w14:paraId="33DDD358" w14:textId="77777777" w:rsidR="00B763D6" w:rsidRPr="00047A7C" w:rsidRDefault="00B763D6" w:rsidP="00B763D6">
      <w:pPr>
        <w:jc w:val="both"/>
        <w:rPr>
          <w:rFonts w:ascii="Verdana" w:hAnsi="Verdana" w:cs="Arial"/>
          <w:sz w:val="18"/>
          <w:szCs w:val="18"/>
        </w:rPr>
      </w:pPr>
    </w:p>
    <w:p w14:paraId="6001B30E" w14:textId="77777777" w:rsidR="00B763D6" w:rsidRPr="00047A7C" w:rsidRDefault="00B763D6" w:rsidP="00B763D6">
      <w:pPr>
        <w:jc w:val="both"/>
        <w:rPr>
          <w:rFonts w:ascii="Verdana" w:hAnsi="Verdana" w:cs="Arial"/>
          <w:sz w:val="18"/>
          <w:szCs w:val="18"/>
        </w:rPr>
      </w:pPr>
    </w:p>
    <w:p w14:paraId="3C3F02FE"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58629B1F" w14:textId="77777777" w:rsidR="00B763D6" w:rsidRPr="00047A7C" w:rsidRDefault="00B763D6" w:rsidP="00B763D6">
      <w:pPr>
        <w:spacing w:line="360" w:lineRule="auto"/>
        <w:jc w:val="both"/>
        <w:rPr>
          <w:rFonts w:ascii="Verdana" w:hAnsi="Verdana" w:cs="Arial"/>
          <w:sz w:val="18"/>
          <w:szCs w:val="18"/>
        </w:rPr>
      </w:pPr>
    </w:p>
    <w:p w14:paraId="59E5CDBA"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60122DC3"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34727FD6" w14:textId="77777777" w:rsidR="00B763D6" w:rsidRPr="00047A7C" w:rsidRDefault="00B763D6" w:rsidP="00B763D6">
      <w:pPr>
        <w:jc w:val="both"/>
        <w:rPr>
          <w:rFonts w:ascii="Verdana" w:hAnsi="Verdana" w:cs="Arial"/>
          <w:sz w:val="18"/>
          <w:szCs w:val="18"/>
        </w:rPr>
      </w:pPr>
    </w:p>
    <w:p w14:paraId="279F0119" w14:textId="77777777" w:rsidR="00B763D6" w:rsidRPr="00047A7C" w:rsidRDefault="00B763D6" w:rsidP="00B763D6">
      <w:pPr>
        <w:jc w:val="both"/>
        <w:rPr>
          <w:rFonts w:ascii="Verdana" w:hAnsi="Verdana" w:cs="Arial"/>
          <w:sz w:val="18"/>
          <w:szCs w:val="18"/>
        </w:rPr>
      </w:pPr>
    </w:p>
    <w:p w14:paraId="19F9D315"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0"/>
          <w:szCs w:val="20"/>
        </w:rPr>
      </w:pPr>
      <w:r w:rsidRPr="00047A7C">
        <w:rPr>
          <w:rFonts w:ascii="Verdana" w:hAnsi="Verdana" w:cs="Arial"/>
          <w:b/>
          <w:sz w:val="20"/>
          <w:szCs w:val="20"/>
        </w:rPr>
        <w:t>OŚWIADCZENIE DOTYCZĄCE PODMIOTU, NA KTÓREGO ZASOBY POWOŁUJE SIĘ WYKONAWCA:</w:t>
      </w:r>
    </w:p>
    <w:p w14:paraId="20238C8C" w14:textId="77777777" w:rsidR="00B763D6" w:rsidRPr="00047A7C" w:rsidRDefault="00B763D6" w:rsidP="00B763D6">
      <w:pPr>
        <w:jc w:val="both"/>
        <w:rPr>
          <w:rFonts w:ascii="Verdana" w:hAnsi="Verdana" w:cs="Arial"/>
          <w:b/>
          <w:sz w:val="18"/>
          <w:szCs w:val="18"/>
        </w:rPr>
      </w:pPr>
    </w:p>
    <w:p w14:paraId="0ED38804" w14:textId="77777777" w:rsidR="00B763D6" w:rsidRPr="00047A7C" w:rsidRDefault="00B763D6" w:rsidP="00B763D6">
      <w:pPr>
        <w:jc w:val="both"/>
        <w:rPr>
          <w:rFonts w:ascii="Verdana" w:hAnsi="Verdana" w:cs="Arial"/>
          <w:i/>
          <w:sz w:val="18"/>
          <w:szCs w:val="18"/>
        </w:rPr>
      </w:pPr>
      <w:r w:rsidRPr="00047A7C">
        <w:rPr>
          <w:rFonts w:ascii="Verdana" w:hAnsi="Verdana" w:cs="Arial"/>
          <w:sz w:val="18"/>
          <w:szCs w:val="18"/>
        </w:rPr>
        <w:t>Oświadczam, że następujący/e podmiot/y, na którego/</w:t>
      </w:r>
      <w:proofErr w:type="spellStart"/>
      <w:r w:rsidRPr="00047A7C">
        <w:rPr>
          <w:rFonts w:ascii="Verdana" w:hAnsi="Verdana" w:cs="Arial"/>
          <w:sz w:val="18"/>
          <w:szCs w:val="18"/>
        </w:rPr>
        <w:t>ych</w:t>
      </w:r>
      <w:proofErr w:type="spellEnd"/>
      <w:r w:rsidRPr="00047A7C">
        <w:rPr>
          <w:rFonts w:ascii="Verdana" w:hAnsi="Verdana" w:cs="Arial"/>
          <w:sz w:val="18"/>
          <w:szCs w:val="18"/>
        </w:rPr>
        <w:t xml:space="preserve"> zasoby powołuję się w niniejszym postępowaniu, tj.: …………………………………………………………………….……………………… </w:t>
      </w:r>
      <w:r w:rsidRPr="00047A7C">
        <w:rPr>
          <w:rFonts w:ascii="Verdana" w:hAnsi="Verdana" w:cs="Arial"/>
          <w:i/>
          <w:sz w:val="18"/>
          <w:szCs w:val="18"/>
        </w:rPr>
        <w:t>(podać pełną nazwę/firmę, adres, a także w zależności od podmiotu: NIP/PESEL, KRS/</w:t>
      </w:r>
      <w:proofErr w:type="spellStart"/>
      <w:r w:rsidRPr="00047A7C">
        <w:rPr>
          <w:rFonts w:ascii="Verdana" w:hAnsi="Verdana" w:cs="Arial"/>
          <w:i/>
          <w:sz w:val="18"/>
          <w:szCs w:val="18"/>
        </w:rPr>
        <w:t>CEiDG</w:t>
      </w:r>
      <w:proofErr w:type="spellEnd"/>
      <w:r w:rsidRPr="00047A7C">
        <w:rPr>
          <w:rFonts w:ascii="Verdana" w:hAnsi="Verdana" w:cs="Arial"/>
          <w:i/>
          <w:sz w:val="18"/>
          <w:szCs w:val="18"/>
        </w:rPr>
        <w:t xml:space="preserve">) </w:t>
      </w:r>
      <w:r w:rsidRPr="00047A7C">
        <w:rPr>
          <w:rFonts w:ascii="Verdana" w:hAnsi="Verdana" w:cs="Arial"/>
          <w:sz w:val="18"/>
          <w:szCs w:val="18"/>
        </w:rPr>
        <w:t>nie podlega/ją wykluczeniu z postępowania o udzielenie zamówienia.</w:t>
      </w:r>
    </w:p>
    <w:p w14:paraId="6415BAEC" w14:textId="77777777" w:rsidR="00B763D6" w:rsidRPr="00047A7C" w:rsidRDefault="00B763D6" w:rsidP="00B763D6">
      <w:pPr>
        <w:jc w:val="both"/>
        <w:rPr>
          <w:rFonts w:ascii="Verdana" w:hAnsi="Verdana" w:cs="Arial"/>
          <w:sz w:val="18"/>
          <w:szCs w:val="18"/>
        </w:rPr>
      </w:pPr>
    </w:p>
    <w:p w14:paraId="30B0D5CA" w14:textId="77777777" w:rsidR="00B763D6" w:rsidRPr="00047A7C" w:rsidRDefault="00B763D6" w:rsidP="00B763D6">
      <w:pPr>
        <w:jc w:val="both"/>
        <w:rPr>
          <w:rFonts w:ascii="Verdana" w:hAnsi="Verdana" w:cs="Arial"/>
          <w:sz w:val="18"/>
          <w:szCs w:val="18"/>
        </w:rPr>
      </w:pPr>
    </w:p>
    <w:p w14:paraId="0B0668FF" w14:textId="77777777" w:rsidR="00B763D6" w:rsidRPr="00047A7C" w:rsidRDefault="00B763D6" w:rsidP="00B763D6">
      <w:pPr>
        <w:jc w:val="both"/>
        <w:rPr>
          <w:rFonts w:ascii="Verdana" w:hAnsi="Verdana" w:cs="Arial"/>
          <w:sz w:val="18"/>
          <w:szCs w:val="18"/>
        </w:rPr>
      </w:pPr>
    </w:p>
    <w:p w14:paraId="0FF6C479"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08DC1487" w14:textId="77777777" w:rsidR="00B763D6" w:rsidRPr="00047A7C" w:rsidRDefault="00B763D6" w:rsidP="00B763D6">
      <w:pPr>
        <w:spacing w:line="360" w:lineRule="auto"/>
        <w:jc w:val="both"/>
        <w:rPr>
          <w:rFonts w:ascii="Verdana" w:hAnsi="Verdana" w:cs="Arial"/>
          <w:sz w:val="18"/>
          <w:szCs w:val="18"/>
        </w:rPr>
      </w:pPr>
    </w:p>
    <w:p w14:paraId="7E0C25DA"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33151FD8"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4C7380DA" w14:textId="77777777" w:rsidR="00B763D6" w:rsidRPr="00047A7C" w:rsidRDefault="00B763D6" w:rsidP="00B763D6">
      <w:pPr>
        <w:jc w:val="both"/>
        <w:rPr>
          <w:rFonts w:ascii="Verdana" w:hAnsi="Verdana" w:cs="Arial"/>
          <w:sz w:val="18"/>
          <w:szCs w:val="18"/>
        </w:rPr>
      </w:pPr>
    </w:p>
    <w:p w14:paraId="06230DCE" w14:textId="77777777" w:rsidR="00B763D6" w:rsidRPr="00047A7C" w:rsidRDefault="00B763D6" w:rsidP="00B763D6">
      <w:pPr>
        <w:jc w:val="both"/>
        <w:rPr>
          <w:rFonts w:ascii="Verdana" w:hAnsi="Verdana" w:cs="Arial"/>
          <w:sz w:val="18"/>
          <w:szCs w:val="18"/>
        </w:rPr>
      </w:pPr>
    </w:p>
    <w:p w14:paraId="09D54CD0" w14:textId="77777777" w:rsidR="00B763D6" w:rsidRPr="00047A7C" w:rsidRDefault="00B763D6" w:rsidP="00B763D6">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Verdana" w:hAnsi="Verdana" w:cs="Arial"/>
          <w:b/>
          <w:sz w:val="21"/>
          <w:szCs w:val="21"/>
        </w:rPr>
      </w:pPr>
      <w:r w:rsidRPr="00047A7C">
        <w:rPr>
          <w:rFonts w:ascii="Verdana" w:hAnsi="Verdana" w:cs="Arial"/>
          <w:b/>
          <w:sz w:val="21"/>
          <w:szCs w:val="21"/>
        </w:rPr>
        <w:t>OŚWIADCZENIE DOTYCZĄCE PODANYCH INFORMACJI:</w:t>
      </w:r>
    </w:p>
    <w:p w14:paraId="56F08B26" w14:textId="77777777" w:rsidR="00B763D6" w:rsidRPr="00047A7C" w:rsidRDefault="00B763D6" w:rsidP="00B763D6">
      <w:pPr>
        <w:jc w:val="both"/>
        <w:rPr>
          <w:rFonts w:ascii="Verdana" w:hAnsi="Verdana" w:cs="Arial"/>
          <w:b/>
          <w:sz w:val="18"/>
          <w:szCs w:val="18"/>
        </w:rPr>
      </w:pPr>
    </w:p>
    <w:p w14:paraId="6517047F" w14:textId="77777777" w:rsidR="00B763D6" w:rsidRPr="00047A7C" w:rsidRDefault="00B763D6" w:rsidP="00B763D6">
      <w:pPr>
        <w:jc w:val="both"/>
        <w:rPr>
          <w:rFonts w:ascii="Verdana" w:hAnsi="Verdana" w:cs="Arial"/>
          <w:sz w:val="18"/>
          <w:szCs w:val="18"/>
        </w:rPr>
      </w:pPr>
      <w:r w:rsidRPr="00047A7C">
        <w:rPr>
          <w:rFonts w:ascii="Verdana" w:hAnsi="Verdana" w:cs="Arial"/>
          <w:sz w:val="18"/>
          <w:szCs w:val="18"/>
        </w:rPr>
        <w:t xml:space="preserve">Oświadczam, że wszystkie informacje podane w powyższych oświadczeniach są aktualne </w:t>
      </w:r>
      <w:r w:rsidRPr="00047A7C">
        <w:rPr>
          <w:rFonts w:ascii="Verdana" w:hAnsi="Verdana" w:cs="Arial"/>
          <w:sz w:val="18"/>
          <w:szCs w:val="18"/>
        </w:rPr>
        <w:br/>
        <w:t>i zgodne z prawdą oraz zostały przedstawione z pełną świadomością konsekwencji wprowadzenia zamawiającego w błąd przy przedstawianiu informacji.</w:t>
      </w:r>
    </w:p>
    <w:p w14:paraId="3F147838" w14:textId="77777777" w:rsidR="00B763D6" w:rsidRPr="00047A7C" w:rsidRDefault="00B763D6" w:rsidP="00B763D6">
      <w:pPr>
        <w:jc w:val="both"/>
        <w:rPr>
          <w:rFonts w:ascii="Verdana" w:hAnsi="Verdana" w:cs="Arial"/>
          <w:sz w:val="18"/>
          <w:szCs w:val="18"/>
        </w:rPr>
      </w:pPr>
    </w:p>
    <w:p w14:paraId="0F54CE65" w14:textId="77777777" w:rsidR="00B763D6" w:rsidRPr="00047A7C" w:rsidRDefault="00B763D6" w:rsidP="00B763D6">
      <w:pPr>
        <w:jc w:val="both"/>
        <w:rPr>
          <w:rFonts w:ascii="Verdana" w:hAnsi="Verdana" w:cs="Arial"/>
          <w:sz w:val="18"/>
          <w:szCs w:val="18"/>
        </w:rPr>
      </w:pPr>
    </w:p>
    <w:p w14:paraId="437EA832" w14:textId="77777777" w:rsidR="00B763D6" w:rsidRPr="00047A7C" w:rsidRDefault="00B763D6" w:rsidP="00B763D6">
      <w:pPr>
        <w:jc w:val="both"/>
        <w:rPr>
          <w:rFonts w:ascii="Verdana" w:hAnsi="Verdana" w:cs="Arial"/>
          <w:sz w:val="18"/>
          <w:szCs w:val="18"/>
        </w:rPr>
      </w:pPr>
    </w:p>
    <w:p w14:paraId="6D076625"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w:t>
      </w:r>
      <w:r w:rsidRPr="00047A7C">
        <w:rPr>
          <w:rFonts w:ascii="Verdana" w:hAnsi="Verdana" w:cs="Arial"/>
          <w:sz w:val="20"/>
          <w:szCs w:val="20"/>
        </w:rPr>
        <w:t xml:space="preserve"> </w:t>
      </w:r>
      <w:r w:rsidRPr="00047A7C">
        <w:rPr>
          <w:rFonts w:ascii="Verdana" w:hAnsi="Verdana" w:cs="Arial"/>
          <w:i/>
          <w:sz w:val="16"/>
          <w:szCs w:val="16"/>
        </w:rPr>
        <w:t>(miejscowość),</w:t>
      </w:r>
      <w:r w:rsidRPr="00047A7C">
        <w:rPr>
          <w:rFonts w:ascii="Verdana" w:hAnsi="Verdana" w:cs="Arial"/>
          <w:i/>
          <w:sz w:val="18"/>
          <w:szCs w:val="18"/>
        </w:rPr>
        <w:t xml:space="preserve"> </w:t>
      </w:r>
      <w:r w:rsidRPr="00047A7C">
        <w:rPr>
          <w:rFonts w:ascii="Verdana" w:hAnsi="Verdana" w:cs="Arial"/>
          <w:sz w:val="18"/>
          <w:szCs w:val="18"/>
        </w:rPr>
        <w:t xml:space="preserve">dnia ………….……. r. </w:t>
      </w:r>
    </w:p>
    <w:p w14:paraId="4FE68D6E" w14:textId="77777777" w:rsidR="00B763D6" w:rsidRPr="00047A7C" w:rsidRDefault="00B763D6" w:rsidP="00B763D6">
      <w:pPr>
        <w:spacing w:line="360" w:lineRule="auto"/>
        <w:jc w:val="both"/>
        <w:rPr>
          <w:rFonts w:ascii="Verdana" w:hAnsi="Verdana" w:cs="Arial"/>
          <w:sz w:val="18"/>
          <w:szCs w:val="18"/>
        </w:rPr>
      </w:pPr>
    </w:p>
    <w:p w14:paraId="5ACC95B1" w14:textId="77777777" w:rsidR="00B763D6" w:rsidRPr="00047A7C" w:rsidRDefault="00B763D6" w:rsidP="00B763D6">
      <w:pPr>
        <w:spacing w:line="360" w:lineRule="auto"/>
        <w:jc w:val="both"/>
        <w:rPr>
          <w:rFonts w:ascii="Verdana" w:hAnsi="Verdana" w:cs="Arial"/>
          <w:sz w:val="18"/>
          <w:szCs w:val="18"/>
        </w:rPr>
      </w:pP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r>
      <w:r w:rsidRPr="00047A7C">
        <w:rPr>
          <w:rFonts w:ascii="Verdana" w:hAnsi="Verdana" w:cs="Arial"/>
          <w:sz w:val="18"/>
          <w:szCs w:val="18"/>
        </w:rPr>
        <w:tab/>
        <w:t>…………………………………………</w:t>
      </w:r>
    </w:p>
    <w:p w14:paraId="7597943E" w14:textId="77777777" w:rsidR="00B763D6" w:rsidRPr="00047A7C" w:rsidRDefault="00B763D6" w:rsidP="00B763D6">
      <w:pPr>
        <w:spacing w:line="360" w:lineRule="auto"/>
        <w:ind w:left="5664" w:firstLine="6"/>
        <w:jc w:val="both"/>
        <w:rPr>
          <w:rFonts w:ascii="Verdana" w:hAnsi="Verdana" w:cs="Arial"/>
          <w:i/>
          <w:sz w:val="16"/>
          <w:szCs w:val="16"/>
        </w:rPr>
      </w:pPr>
      <w:r w:rsidRPr="00047A7C">
        <w:rPr>
          <w:rFonts w:ascii="Verdana" w:hAnsi="Verdana" w:cs="Arial"/>
          <w:i/>
          <w:sz w:val="16"/>
          <w:szCs w:val="16"/>
        </w:rPr>
        <w:t>(podpis)</w:t>
      </w:r>
    </w:p>
    <w:p w14:paraId="531F12C5" w14:textId="5FF3E044" w:rsidR="00594FBF" w:rsidRPr="000C2410" w:rsidRDefault="00594FBF" w:rsidP="000D65F3">
      <w:pPr>
        <w:pStyle w:val="Zwykytekst1"/>
        <w:spacing w:before="120"/>
        <w:ind w:right="-142"/>
        <w:rPr>
          <w:rFonts w:ascii="Verdana" w:hAnsi="Verdana"/>
          <w:sz w:val="18"/>
          <w:szCs w:val="18"/>
        </w:rPr>
      </w:pPr>
      <w:bookmarkStart w:id="0" w:name="_GoBack"/>
      <w:bookmarkEnd w:id="0"/>
    </w:p>
    <w:sectPr w:rsidR="00594FBF" w:rsidRPr="000C2410" w:rsidSect="009C7044">
      <w:headerReference w:type="default" r:id="rId8"/>
      <w:footerReference w:type="even" r:id="rId9"/>
      <w:footerReference w:type="default" r:id="rId10"/>
      <w:headerReference w:type="first" r:id="rId11"/>
      <w:footerReference w:type="first" r:id="rId12"/>
      <w:pgSz w:w="11906" w:h="16838"/>
      <w:pgMar w:top="1106" w:right="1558" w:bottom="1418"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05BF8" w14:textId="77777777" w:rsidR="0056220C" w:rsidRDefault="0056220C">
      <w:r>
        <w:separator/>
      </w:r>
    </w:p>
  </w:endnote>
  <w:endnote w:type="continuationSeparator" w:id="0">
    <w:p w14:paraId="52AB71ED" w14:textId="77777777" w:rsidR="0056220C" w:rsidRDefault="0056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550BD"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471F0E" w14:textId="77777777" w:rsidR="004D6425" w:rsidRDefault="004D642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4FE59" w14:textId="77777777" w:rsidR="004D6425" w:rsidRDefault="004D642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D65F3">
      <w:rPr>
        <w:rStyle w:val="Numerstrony"/>
        <w:noProof/>
      </w:rPr>
      <w:t>2</w:t>
    </w:r>
    <w:r>
      <w:rPr>
        <w:rStyle w:val="Numerstrony"/>
      </w:rPr>
      <w:fldChar w:fldCharType="end"/>
    </w:r>
  </w:p>
  <w:p w14:paraId="052E4A6B" w14:textId="77777777" w:rsidR="004D6425" w:rsidRDefault="004D6425" w:rsidP="001D4737">
    <w:pPr>
      <w:pStyle w:val="Stopka"/>
      <w:jc w:val="center"/>
    </w:pPr>
    <w:r>
      <w:rPr>
        <w:rFonts w:eastAsia="MS Mincho"/>
        <w:b/>
        <w:noProof/>
        <w:szCs w:val="20"/>
      </w:rPr>
      <w:drawing>
        <wp:inline distT="0" distB="0" distL="0" distR="0" wp14:anchorId="47DA7B4C" wp14:editId="23B8EA81">
          <wp:extent cx="2825115" cy="808892"/>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2830612" cy="810466"/>
                  </a:xfrm>
                  <a:prstGeom prst="rect">
                    <a:avLst/>
                  </a:prstGeom>
                  <a:noFill/>
                  <a:ln w="9525">
                    <a:noFill/>
                    <a:miter lim="800000"/>
                    <a:headEnd/>
                    <a:tailEnd/>
                  </a:ln>
                </pic:spPr>
              </pic:pic>
            </a:graphicData>
          </a:graphic>
        </wp:inline>
      </w:drawing>
    </w:r>
  </w:p>
  <w:p w14:paraId="5BE9932E" w14:textId="712B60CF" w:rsidR="004D6425" w:rsidRDefault="004D6425" w:rsidP="008776AB">
    <w:pPr>
      <w:pStyle w:val="Stopka"/>
      <w:tabs>
        <w:tab w:val="clear" w:pos="4536"/>
        <w:tab w:val="clear" w:pos="9072"/>
        <w:tab w:val="left" w:pos="2805"/>
        <w:tab w:val="left" w:pos="7032"/>
      </w:tabs>
    </w:pPr>
    <w:r>
      <w:tab/>
    </w:r>
    <w:r>
      <w:tab/>
    </w:r>
  </w:p>
  <w:p w14:paraId="2AC04146" w14:textId="77777777" w:rsidR="004D6425" w:rsidRDefault="004D6425">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5F858" w14:textId="77777777" w:rsidR="004D6425" w:rsidRDefault="004D6425" w:rsidP="001D4737">
    <w:pPr>
      <w:pStyle w:val="Stopka"/>
      <w:jc w:val="center"/>
    </w:pPr>
  </w:p>
  <w:p w14:paraId="0374F7ED" w14:textId="77777777" w:rsidR="004D6425" w:rsidRDefault="004D6425" w:rsidP="00F37B92">
    <w:pPr>
      <w:pStyle w:val="Stopka"/>
      <w:tabs>
        <w:tab w:val="clear" w:pos="4536"/>
        <w:tab w:val="clear" w:pos="9072"/>
        <w:tab w:val="left" w:pos="3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CC62" w14:textId="77777777" w:rsidR="0056220C" w:rsidRDefault="0056220C">
      <w:r>
        <w:separator/>
      </w:r>
    </w:p>
  </w:footnote>
  <w:footnote w:type="continuationSeparator" w:id="0">
    <w:p w14:paraId="41E07389" w14:textId="77777777" w:rsidR="0056220C" w:rsidRDefault="0056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2F466" w14:textId="07E97173" w:rsidR="004D6425" w:rsidRDefault="004D6425"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t>
    </w:r>
    <w:r w:rsidRPr="005F5FC0">
      <w:t xml:space="preserve"> </w:t>
    </w:r>
    <w:bookmarkStart w:id="1" w:name="_Hlk47183493"/>
    <w:r w:rsidRPr="005F5FC0">
      <w:rPr>
        <w:rFonts w:ascii="Verdana" w:hAnsi="Verdana"/>
        <w:sz w:val="16"/>
        <w:szCs w:val="16"/>
      </w:rPr>
      <w:t>DIN.0420.4.2020</w:t>
    </w:r>
  </w:p>
  <w:bookmarkEnd w:id="1"/>
  <w:p w14:paraId="6B66DA99" w14:textId="77777777" w:rsidR="004D6425" w:rsidRDefault="004D642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32D20" w14:textId="2BF72E2D" w:rsidR="004D6425" w:rsidRDefault="004D6425">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 </w:t>
    </w:r>
    <w:r w:rsidRPr="005F5FC0">
      <w:rPr>
        <w:rFonts w:ascii="Verdana" w:hAnsi="Verdana"/>
        <w:sz w:val="16"/>
        <w:szCs w:val="16"/>
      </w:rPr>
      <w:t>DIN.0420.4.2020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15:restartNumberingAfterBreak="0">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606"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6731F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0" w15:restartNumberingAfterBreak="0">
    <w:nsid w:val="1B152A1B"/>
    <w:multiLevelType w:val="hybridMultilevel"/>
    <w:tmpl w:val="AD94ADA0"/>
    <w:lvl w:ilvl="0" w:tplc="A6C20206">
      <w:start w:val="1"/>
      <w:numFmt w:val="decimal"/>
      <w:lvlText w:val="%1."/>
      <w:lvlJc w:val="center"/>
      <w:pPr>
        <w:ind w:left="720" w:hanging="360"/>
      </w:pPr>
      <w:rPr>
        <w:rFonts w:cs="Times New Roman" w:hint="default"/>
      </w:rPr>
    </w:lvl>
    <w:lvl w:ilvl="1" w:tplc="F56CC060">
      <w:start w:val="1"/>
      <w:numFmt w:val="lowerLetter"/>
      <w:lvlText w:val="%2."/>
      <w:lvlJc w:val="left"/>
      <w:pPr>
        <w:ind w:left="1440" w:hanging="360"/>
      </w:pPr>
      <w:rPr>
        <w:rFonts w:cs="Times New Roman"/>
      </w:rPr>
    </w:lvl>
    <w:lvl w:ilvl="2" w:tplc="940C084A">
      <w:start w:val="1"/>
      <w:numFmt w:val="lowerRoman"/>
      <w:lvlText w:val="%3."/>
      <w:lvlJc w:val="right"/>
      <w:pPr>
        <w:ind w:left="2160" w:hanging="180"/>
      </w:pPr>
      <w:rPr>
        <w:rFonts w:cs="Times New Roman"/>
      </w:rPr>
    </w:lvl>
    <w:lvl w:ilvl="3" w:tplc="523E8B4E">
      <w:start w:val="1"/>
      <w:numFmt w:val="decimal"/>
      <w:lvlText w:val="%4."/>
      <w:lvlJc w:val="left"/>
      <w:pPr>
        <w:ind w:left="2880" w:hanging="360"/>
      </w:pPr>
      <w:rPr>
        <w:rFonts w:cs="Times New Roman"/>
      </w:rPr>
    </w:lvl>
    <w:lvl w:ilvl="4" w:tplc="900A538A">
      <w:start w:val="1"/>
      <w:numFmt w:val="lowerLetter"/>
      <w:lvlText w:val="%5."/>
      <w:lvlJc w:val="left"/>
      <w:pPr>
        <w:ind w:left="3600" w:hanging="360"/>
      </w:pPr>
      <w:rPr>
        <w:rFonts w:cs="Times New Roman"/>
      </w:rPr>
    </w:lvl>
    <w:lvl w:ilvl="5" w:tplc="58B8253E">
      <w:start w:val="1"/>
      <w:numFmt w:val="lowerRoman"/>
      <w:lvlText w:val="%6."/>
      <w:lvlJc w:val="right"/>
      <w:pPr>
        <w:ind w:left="4320" w:hanging="180"/>
      </w:pPr>
      <w:rPr>
        <w:rFonts w:cs="Times New Roman"/>
      </w:rPr>
    </w:lvl>
    <w:lvl w:ilvl="6" w:tplc="262E0D76">
      <w:start w:val="1"/>
      <w:numFmt w:val="decimal"/>
      <w:lvlText w:val="%7."/>
      <w:lvlJc w:val="left"/>
      <w:pPr>
        <w:ind w:left="5040" w:hanging="360"/>
      </w:pPr>
      <w:rPr>
        <w:rFonts w:cs="Times New Roman"/>
      </w:rPr>
    </w:lvl>
    <w:lvl w:ilvl="7" w:tplc="C5B2CFD4">
      <w:start w:val="1"/>
      <w:numFmt w:val="lowerLetter"/>
      <w:lvlText w:val="%8."/>
      <w:lvlJc w:val="left"/>
      <w:pPr>
        <w:ind w:left="5760" w:hanging="360"/>
      </w:pPr>
      <w:rPr>
        <w:rFonts w:cs="Times New Roman"/>
      </w:rPr>
    </w:lvl>
    <w:lvl w:ilvl="8" w:tplc="82EE89E2">
      <w:start w:val="1"/>
      <w:numFmt w:val="lowerRoman"/>
      <w:lvlText w:val="%9."/>
      <w:lvlJc w:val="right"/>
      <w:pPr>
        <w:ind w:left="6480" w:hanging="180"/>
      </w:pPr>
      <w:rPr>
        <w:rFonts w:cs="Times New Roman"/>
      </w:rPr>
    </w:lvl>
  </w:abstractNum>
  <w:abstractNum w:abstractNumId="21"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E6C5F83"/>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4E20D7"/>
    <w:multiLevelType w:val="hybridMultilevel"/>
    <w:tmpl w:val="10BA1B86"/>
    <w:lvl w:ilvl="0" w:tplc="0415000B">
      <w:start w:val="1"/>
      <w:numFmt w:val="bullet"/>
      <w:lvlText w:val=""/>
      <w:lvlJc w:val="left"/>
      <w:pPr>
        <w:ind w:left="1404" w:hanging="360"/>
      </w:pPr>
      <w:rPr>
        <w:rFonts w:ascii="Wingdings" w:hAnsi="Wingdings" w:hint="default"/>
      </w:rPr>
    </w:lvl>
    <w:lvl w:ilvl="1" w:tplc="04150003" w:tentative="1">
      <w:start w:val="1"/>
      <w:numFmt w:val="bullet"/>
      <w:lvlText w:val="o"/>
      <w:lvlJc w:val="left"/>
      <w:pPr>
        <w:ind w:left="2124" w:hanging="360"/>
      </w:pPr>
      <w:rPr>
        <w:rFonts w:ascii="Courier New" w:hAnsi="Courier New" w:cs="Courier New" w:hint="default"/>
      </w:rPr>
    </w:lvl>
    <w:lvl w:ilvl="2" w:tplc="04150005" w:tentative="1">
      <w:start w:val="1"/>
      <w:numFmt w:val="bullet"/>
      <w:lvlText w:val=""/>
      <w:lvlJc w:val="left"/>
      <w:pPr>
        <w:ind w:left="2844" w:hanging="360"/>
      </w:pPr>
      <w:rPr>
        <w:rFonts w:ascii="Wingdings" w:hAnsi="Wingdings" w:hint="default"/>
      </w:rPr>
    </w:lvl>
    <w:lvl w:ilvl="3" w:tplc="04150001" w:tentative="1">
      <w:start w:val="1"/>
      <w:numFmt w:val="bullet"/>
      <w:lvlText w:val=""/>
      <w:lvlJc w:val="left"/>
      <w:pPr>
        <w:ind w:left="3564" w:hanging="360"/>
      </w:pPr>
      <w:rPr>
        <w:rFonts w:ascii="Symbol" w:hAnsi="Symbol" w:hint="default"/>
      </w:rPr>
    </w:lvl>
    <w:lvl w:ilvl="4" w:tplc="04150003" w:tentative="1">
      <w:start w:val="1"/>
      <w:numFmt w:val="bullet"/>
      <w:lvlText w:val="o"/>
      <w:lvlJc w:val="left"/>
      <w:pPr>
        <w:ind w:left="4284" w:hanging="360"/>
      </w:pPr>
      <w:rPr>
        <w:rFonts w:ascii="Courier New" w:hAnsi="Courier New" w:cs="Courier New" w:hint="default"/>
      </w:rPr>
    </w:lvl>
    <w:lvl w:ilvl="5" w:tplc="04150005" w:tentative="1">
      <w:start w:val="1"/>
      <w:numFmt w:val="bullet"/>
      <w:lvlText w:val=""/>
      <w:lvlJc w:val="left"/>
      <w:pPr>
        <w:ind w:left="5004" w:hanging="360"/>
      </w:pPr>
      <w:rPr>
        <w:rFonts w:ascii="Wingdings" w:hAnsi="Wingdings" w:hint="default"/>
      </w:rPr>
    </w:lvl>
    <w:lvl w:ilvl="6" w:tplc="04150001" w:tentative="1">
      <w:start w:val="1"/>
      <w:numFmt w:val="bullet"/>
      <w:lvlText w:val=""/>
      <w:lvlJc w:val="left"/>
      <w:pPr>
        <w:ind w:left="5724" w:hanging="360"/>
      </w:pPr>
      <w:rPr>
        <w:rFonts w:ascii="Symbol" w:hAnsi="Symbol" w:hint="default"/>
      </w:rPr>
    </w:lvl>
    <w:lvl w:ilvl="7" w:tplc="04150003" w:tentative="1">
      <w:start w:val="1"/>
      <w:numFmt w:val="bullet"/>
      <w:lvlText w:val="o"/>
      <w:lvlJc w:val="left"/>
      <w:pPr>
        <w:ind w:left="6444" w:hanging="360"/>
      </w:pPr>
      <w:rPr>
        <w:rFonts w:ascii="Courier New" w:hAnsi="Courier New" w:cs="Courier New" w:hint="default"/>
      </w:rPr>
    </w:lvl>
    <w:lvl w:ilvl="8" w:tplc="04150005" w:tentative="1">
      <w:start w:val="1"/>
      <w:numFmt w:val="bullet"/>
      <w:lvlText w:val=""/>
      <w:lvlJc w:val="left"/>
      <w:pPr>
        <w:ind w:left="7164" w:hanging="360"/>
      </w:pPr>
      <w:rPr>
        <w:rFonts w:ascii="Wingdings" w:hAnsi="Wingdings" w:hint="default"/>
      </w:rPr>
    </w:lvl>
  </w:abstractNum>
  <w:abstractNum w:abstractNumId="25" w15:restartNumberingAfterBreak="0">
    <w:nsid w:val="2AA360B8"/>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94605B"/>
    <w:multiLevelType w:val="hybridMultilevel"/>
    <w:tmpl w:val="9C3074DC"/>
    <w:lvl w:ilvl="0" w:tplc="21EE0874">
      <w:start w:val="1"/>
      <w:numFmt w:val="bullet"/>
      <w:lvlText w:val=""/>
      <w:lvlJc w:val="left"/>
      <w:pPr>
        <w:ind w:left="704" w:hanging="360"/>
      </w:pPr>
      <w:rPr>
        <w:rFonts w:ascii="Symbol" w:hAnsi="Symbol" w:hint="default"/>
        <w:sz w:val="20"/>
        <w:szCs w:val="20"/>
      </w:rPr>
    </w:lvl>
    <w:lvl w:ilvl="1" w:tplc="B49EB84A">
      <w:start w:val="1"/>
      <w:numFmt w:val="bullet"/>
      <w:lvlText w:val="o"/>
      <w:lvlJc w:val="left"/>
      <w:pPr>
        <w:ind w:left="1424" w:hanging="360"/>
      </w:pPr>
      <w:rPr>
        <w:rFonts w:ascii="Courier New" w:hAnsi="Courier New" w:cs="Courier New" w:hint="default"/>
      </w:rPr>
    </w:lvl>
    <w:lvl w:ilvl="2" w:tplc="8EB0A238">
      <w:start w:val="1"/>
      <w:numFmt w:val="bullet"/>
      <w:lvlText w:val=""/>
      <w:lvlJc w:val="left"/>
      <w:pPr>
        <w:ind w:left="2144" w:hanging="360"/>
      </w:pPr>
      <w:rPr>
        <w:rFonts w:ascii="Wingdings" w:hAnsi="Wingdings" w:hint="default"/>
      </w:rPr>
    </w:lvl>
    <w:lvl w:ilvl="3" w:tplc="DCFA02CE">
      <w:start w:val="1"/>
      <w:numFmt w:val="bullet"/>
      <w:lvlText w:val=""/>
      <w:lvlJc w:val="left"/>
      <w:pPr>
        <w:ind w:left="2864" w:hanging="360"/>
      </w:pPr>
      <w:rPr>
        <w:rFonts w:ascii="Symbol" w:hAnsi="Symbol" w:hint="default"/>
      </w:rPr>
    </w:lvl>
    <w:lvl w:ilvl="4" w:tplc="E5129C1A">
      <w:start w:val="1"/>
      <w:numFmt w:val="bullet"/>
      <w:lvlText w:val="o"/>
      <w:lvlJc w:val="left"/>
      <w:pPr>
        <w:ind w:left="3584" w:hanging="360"/>
      </w:pPr>
      <w:rPr>
        <w:rFonts w:ascii="Courier New" w:hAnsi="Courier New" w:cs="Courier New" w:hint="default"/>
      </w:rPr>
    </w:lvl>
    <w:lvl w:ilvl="5" w:tplc="3580EBB0">
      <w:start w:val="1"/>
      <w:numFmt w:val="bullet"/>
      <w:lvlText w:val=""/>
      <w:lvlJc w:val="left"/>
      <w:pPr>
        <w:ind w:left="4304" w:hanging="360"/>
      </w:pPr>
      <w:rPr>
        <w:rFonts w:ascii="Wingdings" w:hAnsi="Wingdings" w:hint="default"/>
      </w:rPr>
    </w:lvl>
    <w:lvl w:ilvl="6" w:tplc="5EC2B7E2">
      <w:start w:val="1"/>
      <w:numFmt w:val="bullet"/>
      <w:lvlText w:val=""/>
      <w:lvlJc w:val="left"/>
      <w:pPr>
        <w:ind w:left="5024" w:hanging="360"/>
      </w:pPr>
      <w:rPr>
        <w:rFonts w:ascii="Symbol" w:hAnsi="Symbol" w:hint="default"/>
      </w:rPr>
    </w:lvl>
    <w:lvl w:ilvl="7" w:tplc="05C4743E">
      <w:start w:val="1"/>
      <w:numFmt w:val="bullet"/>
      <w:lvlText w:val="o"/>
      <w:lvlJc w:val="left"/>
      <w:pPr>
        <w:ind w:left="5744" w:hanging="360"/>
      </w:pPr>
      <w:rPr>
        <w:rFonts w:ascii="Courier New" w:hAnsi="Courier New" w:cs="Courier New" w:hint="default"/>
      </w:rPr>
    </w:lvl>
    <w:lvl w:ilvl="8" w:tplc="C8A05510">
      <w:start w:val="1"/>
      <w:numFmt w:val="bullet"/>
      <w:lvlText w:val=""/>
      <w:lvlJc w:val="left"/>
      <w:pPr>
        <w:ind w:left="6464" w:hanging="360"/>
      </w:pPr>
      <w:rPr>
        <w:rFonts w:ascii="Wingdings" w:hAnsi="Wingdings" w:hint="default"/>
      </w:rPr>
    </w:lvl>
  </w:abstractNum>
  <w:abstractNum w:abstractNumId="27" w15:restartNumberingAfterBreak="0">
    <w:nsid w:val="4609014E"/>
    <w:multiLevelType w:val="hybridMultilevel"/>
    <w:tmpl w:val="8BCCA284"/>
    <w:lvl w:ilvl="0" w:tplc="605E7E18">
      <w:start w:val="1"/>
      <w:numFmt w:val="decimal"/>
      <w:lvlText w:val="%1)"/>
      <w:lvlJc w:val="left"/>
      <w:pPr>
        <w:ind w:left="840" w:hanging="360"/>
      </w:pPr>
      <w:rPr>
        <w:rFonts w:cs="Times New Roman"/>
      </w:rPr>
    </w:lvl>
    <w:lvl w:ilvl="1" w:tplc="06761ED2">
      <w:start w:val="1"/>
      <w:numFmt w:val="lowerLetter"/>
      <w:lvlText w:val="%2."/>
      <w:lvlJc w:val="left"/>
      <w:pPr>
        <w:ind w:left="1560" w:hanging="360"/>
      </w:pPr>
      <w:rPr>
        <w:rFonts w:cs="Times New Roman"/>
      </w:rPr>
    </w:lvl>
    <w:lvl w:ilvl="2" w:tplc="CF54656C">
      <w:start w:val="1"/>
      <w:numFmt w:val="lowerRoman"/>
      <w:lvlText w:val="%3."/>
      <w:lvlJc w:val="right"/>
      <w:pPr>
        <w:ind w:left="2280" w:hanging="180"/>
      </w:pPr>
      <w:rPr>
        <w:rFonts w:cs="Times New Roman"/>
      </w:rPr>
    </w:lvl>
    <w:lvl w:ilvl="3" w:tplc="6358B804">
      <w:start w:val="1"/>
      <w:numFmt w:val="decimal"/>
      <w:lvlText w:val="%4."/>
      <w:lvlJc w:val="left"/>
      <w:pPr>
        <w:ind w:left="3000" w:hanging="360"/>
      </w:pPr>
      <w:rPr>
        <w:rFonts w:cs="Times New Roman"/>
      </w:rPr>
    </w:lvl>
    <w:lvl w:ilvl="4" w:tplc="E564CF9E">
      <w:start w:val="1"/>
      <w:numFmt w:val="lowerLetter"/>
      <w:lvlText w:val="%5."/>
      <w:lvlJc w:val="left"/>
      <w:pPr>
        <w:ind w:left="3720" w:hanging="360"/>
      </w:pPr>
      <w:rPr>
        <w:rFonts w:cs="Times New Roman"/>
      </w:rPr>
    </w:lvl>
    <w:lvl w:ilvl="5" w:tplc="672429EC">
      <w:start w:val="1"/>
      <w:numFmt w:val="lowerRoman"/>
      <w:lvlText w:val="%6."/>
      <w:lvlJc w:val="right"/>
      <w:pPr>
        <w:ind w:left="4440" w:hanging="180"/>
      </w:pPr>
      <w:rPr>
        <w:rFonts w:cs="Times New Roman"/>
      </w:rPr>
    </w:lvl>
    <w:lvl w:ilvl="6" w:tplc="B8E6DB6E">
      <w:start w:val="1"/>
      <w:numFmt w:val="decimal"/>
      <w:lvlText w:val="%7."/>
      <w:lvlJc w:val="left"/>
      <w:pPr>
        <w:ind w:left="5160" w:hanging="360"/>
      </w:pPr>
      <w:rPr>
        <w:rFonts w:cs="Times New Roman"/>
      </w:rPr>
    </w:lvl>
    <w:lvl w:ilvl="7" w:tplc="8F705362">
      <w:start w:val="1"/>
      <w:numFmt w:val="lowerLetter"/>
      <w:lvlText w:val="%8."/>
      <w:lvlJc w:val="left"/>
      <w:pPr>
        <w:ind w:left="5880" w:hanging="360"/>
      </w:pPr>
      <w:rPr>
        <w:rFonts w:cs="Times New Roman"/>
      </w:rPr>
    </w:lvl>
    <w:lvl w:ilvl="8" w:tplc="31BC4DCC">
      <w:start w:val="1"/>
      <w:numFmt w:val="lowerRoman"/>
      <w:lvlText w:val="%9."/>
      <w:lvlJc w:val="right"/>
      <w:pPr>
        <w:ind w:left="6600" w:hanging="180"/>
      </w:pPr>
      <w:rPr>
        <w:rFonts w:cs="Times New Roman"/>
      </w:rPr>
    </w:lvl>
  </w:abstractNum>
  <w:abstractNum w:abstractNumId="2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9A6225"/>
    <w:multiLevelType w:val="hybridMultilevel"/>
    <w:tmpl w:val="BDFE3B7C"/>
    <w:lvl w:ilvl="0" w:tplc="8D244866">
      <w:start w:val="1"/>
      <w:numFmt w:val="decimal"/>
      <w:lvlText w:val="%1)"/>
      <w:lvlJc w:val="left"/>
      <w:pPr>
        <w:ind w:left="720" w:hanging="360"/>
      </w:pPr>
      <w:rPr>
        <w:rFonts w:ascii="Arial" w:hAnsi="Arial" w:cs="Arial" w:hint="default"/>
        <w:b w:val="0"/>
        <w:bCs w:val="0"/>
        <w:i w:val="0"/>
        <w:iCs w:val="0"/>
        <w:color w:val="000000"/>
        <w:sz w:val="2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F43B65"/>
    <w:multiLevelType w:val="hybridMultilevel"/>
    <w:tmpl w:val="93B4FA74"/>
    <w:lvl w:ilvl="0" w:tplc="D9C4C3D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9112753"/>
    <w:multiLevelType w:val="hybridMultilevel"/>
    <w:tmpl w:val="82927E32"/>
    <w:lvl w:ilvl="0" w:tplc="398AC5D2">
      <w:start w:val="1"/>
      <w:numFmt w:val="decimal"/>
      <w:lvlText w:val="%1)"/>
      <w:lvlJc w:val="left"/>
      <w:pPr>
        <w:tabs>
          <w:tab w:val="num" w:pos="2880"/>
        </w:tabs>
        <w:ind w:left="2880" w:hanging="360"/>
      </w:pPr>
      <w:rPr>
        <w:rFonts w:cs="Times New Roman" w:hint="default"/>
        <w:b w:val="0"/>
      </w:rPr>
    </w:lvl>
    <w:lvl w:ilvl="1" w:tplc="04090003">
      <w:start w:val="1"/>
      <w:numFmt w:val="decimal"/>
      <w:lvlText w:val="%2)"/>
      <w:lvlJc w:val="left"/>
      <w:pPr>
        <w:tabs>
          <w:tab w:val="num" w:pos="1440"/>
        </w:tabs>
        <w:ind w:left="1440" w:hanging="360"/>
      </w:pPr>
      <w:rPr>
        <w:rFonts w:cs="Times New Roman" w:hint="default"/>
        <w:b w:val="0"/>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2" w15:restartNumberingAfterBreak="0">
    <w:nsid w:val="5D7B10D2"/>
    <w:multiLevelType w:val="hybridMultilevel"/>
    <w:tmpl w:val="CABC2DBE"/>
    <w:lvl w:ilvl="0" w:tplc="2D9E52A0">
      <w:start w:val="1"/>
      <w:numFmt w:val="decimal"/>
      <w:lvlText w:val="%1."/>
      <w:lvlJc w:val="left"/>
      <w:pPr>
        <w:ind w:left="720" w:hanging="360"/>
      </w:pPr>
      <w:rPr>
        <w:rFonts w:cs="Times New Roman" w:hint="default"/>
        <w:b/>
        <w:color w:val="000000"/>
      </w:rPr>
    </w:lvl>
    <w:lvl w:ilvl="1" w:tplc="04150019">
      <w:start w:val="1"/>
      <w:numFmt w:val="lowerLetter"/>
      <w:lvlText w:val="%2."/>
      <w:lvlJc w:val="left"/>
      <w:pPr>
        <w:ind w:left="1440" w:hanging="360"/>
      </w:pPr>
      <w:rPr>
        <w:rFonts w:cs="Times New Roman"/>
      </w:rPr>
    </w:lvl>
    <w:lvl w:ilvl="2" w:tplc="0415001B">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B24A47"/>
    <w:multiLevelType w:val="hybridMultilevel"/>
    <w:tmpl w:val="DB7A7C0A"/>
    <w:lvl w:ilvl="0" w:tplc="D0583530">
      <w:start w:val="1"/>
      <w:numFmt w:val="lowerLetter"/>
      <w:lvlText w:val="%1)"/>
      <w:lvlJc w:val="left"/>
      <w:pPr>
        <w:tabs>
          <w:tab w:val="num" w:pos="720"/>
        </w:tabs>
        <w:ind w:left="720" w:hanging="360"/>
      </w:pPr>
      <w:rPr>
        <w:rFonts w:cs="Times New Roman" w:hint="default"/>
      </w:rPr>
    </w:lvl>
    <w:lvl w:ilvl="1" w:tplc="E904BF0E">
      <w:start w:val="4"/>
      <w:numFmt w:val="decimal"/>
      <w:lvlText w:val="%2."/>
      <w:lvlJc w:val="left"/>
      <w:pPr>
        <w:tabs>
          <w:tab w:val="num" w:pos="1440"/>
        </w:tabs>
        <w:ind w:left="1440" w:hanging="360"/>
      </w:pPr>
      <w:rPr>
        <w:rFonts w:cs="Times New Roman" w:hint="default"/>
        <w:b/>
      </w:rPr>
    </w:lvl>
    <w:lvl w:ilvl="2" w:tplc="28E8BA10">
      <w:start w:val="1"/>
      <w:numFmt w:val="decimal"/>
      <w:lvlText w:val="%3."/>
      <w:lvlJc w:val="left"/>
      <w:pPr>
        <w:tabs>
          <w:tab w:val="num" w:pos="2160"/>
        </w:tabs>
        <w:ind w:left="2160" w:hanging="360"/>
      </w:pPr>
      <w:rPr>
        <w:rFonts w:ascii="Verdana" w:hAnsi="Verdana" w:cs="Times New Roman" w:hint="default"/>
        <w:b/>
        <w:i w:val="0"/>
        <w:color w:val="000000"/>
        <w:sz w:val="18"/>
      </w:rPr>
    </w:lvl>
    <w:lvl w:ilvl="3" w:tplc="850475B0">
      <w:start w:val="1"/>
      <w:numFmt w:val="bullet"/>
      <w:lvlText w:val=""/>
      <w:lvlJc w:val="left"/>
      <w:pPr>
        <w:ind w:left="2880" w:hanging="360"/>
      </w:pPr>
      <w:rPr>
        <w:rFonts w:ascii="Symbol" w:hAnsi="Symbol" w:hint="default"/>
      </w:rPr>
    </w:lvl>
    <w:lvl w:ilvl="4" w:tplc="7CC27D22">
      <w:start w:val="1"/>
      <w:numFmt w:val="decimal"/>
      <w:lvlText w:val="%5)"/>
      <w:lvlJc w:val="left"/>
      <w:pPr>
        <w:ind w:left="3600" w:hanging="360"/>
      </w:pPr>
      <w:rPr>
        <w:rFonts w:cs="Times New Roman" w:hint="default"/>
      </w:rPr>
    </w:lvl>
    <w:lvl w:ilvl="5" w:tplc="F05487FA">
      <w:start w:val="1"/>
      <w:numFmt w:val="bullet"/>
      <w:lvlText w:val=""/>
      <w:lvlJc w:val="left"/>
      <w:pPr>
        <w:ind w:left="4320" w:hanging="360"/>
      </w:pPr>
      <w:rPr>
        <w:rFonts w:ascii="Wingdings" w:hAnsi="Wingdings" w:hint="default"/>
      </w:rPr>
    </w:lvl>
    <w:lvl w:ilvl="6" w:tplc="299CABCA">
      <w:start w:val="1"/>
      <w:numFmt w:val="bullet"/>
      <w:lvlText w:val=""/>
      <w:lvlJc w:val="left"/>
      <w:pPr>
        <w:ind w:left="5040" w:hanging="360"/>
      </w:pPr>
      <w:rPr>
        <w:rFonts w:ascii="Symbol" w:hAnsi="Symbol" w:hint="default"/>
      </w:rPr>
    </w:lvl>
    <w:lvl w:ilvl="7" w:tplc="DB9816DC">
      <w:start w:val="1"/>
      <w:numFmt w:val="bullet"/>
      <w:lvlText w:val="o"/>
      <w:lvlJc w:val="left"/>
      <w:pPr>
        <w:ind w:left="5760" w:hanging="360"/>
      </w:pPr>
      <w:rPr>
        <w:rFonts w:ascii="Courier New" w:hAnsi="Courier New" w:hint="default"/>
      </w:rPr>
    </w:lvl>
    <w:lvl w:ilvl="8" w:tplc="6980B240">
      <w:start w:val="1"/>
      <w:numFmt w:val="bullet"/>
      <w:lvlText w:val=""/>
      <w:lvlJc w:val="left"/>
      <w:pPr>
        <w:ind w:left="6480" w:hanging="360"/>
      </w:pPr>
      <w:rPr>
        <w:rFonts w:ascii="Wingdings" w:hAnsi="Wingdings" w:hint="default"/>
      </w:rPr>
    </w:lvl>
  </w:abstractNum>
  <w:abstractNum w:abstractNumId="36" w15:restartNumberingAfterBreak="0">
    <w:nsid w:val="74B06214"/>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A641A5"/>
    <w:multiLevelType w:val="hybridMultilevel"/>
    <w:tmpl w:val="18500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9"/>
  </w:num>
  <w:num w:numId="13">
    <w:abstractNumId w:val="35"/>
  </w:num>
  <w:num w:numId="14">
    <w:abstractNumId w:val="32"/>
  </w:num>
  <w:num w:numId="15">
    <w:abstractNumId w:val="16"/>
  </w:num>
  <w:num w:numId="16">
    <w:abstractNumId w:val="17"/>
  </w:num>
  <w:num w:numId="17">
    <w:abstractNumId w:val="30"/>
  </w:num>
  <w:num w:numId="18">
    <w:abstractNumId w:val="26"/>
  </w:num>
  <w:num w:numId="19">
    <w:abstractNumId w:val="21"/>
  </w:num>
  <w:num w:numId="20">
    <w:abstractNumId w:val="34"/>
  </w:num>
  <w:num w:numId="21">
    <w:abstractNumId w:val="33"/>
  </w:num>
  <w:num w:numId="22">
    <w:abstractNumId w:val="29"/>
  </w:num>
  <w:num w:numId="23">
    <w:abstractNumId w:val="28"/>
  </w:num>
  <w:num w:numId="24">
    <w:abstractNumId w:val="2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5"/>
  </w:num>
  <w:num w:numId="28">
    <w:abstractNumId w:val="22"/>
  </w:num>
  <w:num w:numId="29">
    <w:abstractNumId w:val="36"/>
  </w:num>
  <w:num w:numId="30">
    <w:abstractNumId w:val="37"/>
  </w:num>
  <w:num w:numId="31">
    <w:abstractNumId w:val="24"/>
  </w:num>
  <w:num w:numId="3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92"/>
    <w:rsid w:val="00007CD3"/>
    <w:rsid w:val="00010F32"/>
    <w:rsid w:val="00011164"/>
    <w:rsid w:val="00011814"/>
    <w:rsid w:val="00020814"/>
    <w:rsid w:val="00023119"/>
    <w:rsid w:val="00023BB4"/>
    <w:rsid w:val="00025680"/>
    <w:rsid w:val="00027FC7"/>
    <w:rsid w:val="00031F57"/>
    <w:rsid w:val="0003491C"/>
    <w:rsid w:val="00034C07"/>
    <w:rsid w:val="00040757"/>
    <w:rsid w:val="000408BF"/>
    <w:rsid w:val="000418B6"/>
    <w:rsid w:val="000440D7"/>
    <w:rsid w:val="00044EEA"/>
    <w:rsid w:val="0004554A"/>
    <w:rsid w:val="0004793A"/>
    <w:rsid w:val="00050246"/>
    <w:rsid w:val="00053009"/>
    <w:rsid w:val="00054929"/>
    <w:rsid w:val="00055942"/>
    <w:rsid w:val="00055B2B"/>
    <w:rsid w:val="00056B8B"/>
    <w:rsid w:val="00061A05"/>
    <w:rsid w:val="00061F1A"/>
    <w:rsid w:val="0006371D"/>
    <w:rsid w:val="000640D2"/>
    <w:rsid w:val="00064A13"/>
    <w:rsid w:val="00064A56"/>
    <w:rsid w:val="00065C50"/>
    <w:rsid w:val="0007354C"/>
    <w:rsid w:val="0007728D"/>
    <w:rsid w:val="00081FE0"/>
    <w:rsid w:val="00096B5D"/>
    <w:rsid w:val="000A14B1"/>
    <w:rsid w:val="000A37B6"/>
    <w:rsid w:val="000A47CF"/>
    <w:rsid w:val="000A618F"/>
    <w:rsid w:val="000A6A54"/>
    <w:rsid w:val="000B1A48"/>
    <w:rsid w:val="000B2DA2"/>
    <w:rsid w:val="000B47B3"/>
    <w:rsid w:val="000C2410"/>
    <w:rsid w:val="000C2E6F"/>
    <w:rsid w:val="000C71A7"/>
    <w:rsid w:val="000C7D11"/>
    <w:rsid w:val="000D0E94"/>
    <w:rsid w:val="000D63BB"/>
    <w:rsid w:val="000D65F3"/>
    <w:rsid w:val="000E2CB9"/>
    <w:rsid w:val="000E3994"/>
    <w:rsid w:val="000E49D2"/>
    <w:rsid w:val="000E4F0A"/>
    <w:rsid w:val="000E646F"/>
    <w:rsid w:val="000F12E4"/>
    <w:rsid w:val="000F134B"/>
    <w:rsid w:val="000F200D"/>
    <w:rsid w:val="000F37BA"/>
    <w:rsid w:val="000F4B10"/>
    <w:rsid w:val="000F4DB6"/>
    <w:rsid w:val="001014B6"/>
    <w:rsid w:val="00101AE8"/>
    <w:rsid w:val="001061D5"/>
    <w:rsid w:val="00110CA6"/>
    <w:rsid w:val="00116CBC"/>
    <w:rsid w:val="00123077"/>
    <w:rsid w:val="00123498"/>
    <w:rsid w:val="00130739"/>
    <w:rsid w:val="00130E59"/>
    <w:rsid w:val="00131401"/>
    <w:rsid w:val="0013192F"/>
    <w:rsid w:val="00132BEE"/>
    <w:rsid w:val="001333F5"/>
    <w:rsid w:val="00141896"/>
    <w:rsid w:val="0014344E"/>
    <w:rsid w:val="0014456B"/>
    <w:rsid w:val="00145D64"/>
    <w:rsid w:val="00150B3F"/>
    <w:rsid w:val="00153E33"/>
    <w:rsid w:val="001547F6"/>
    <w:rsid w:val="00154D02"/>
    <w:rsid w:val="001560F2"/>
    <w:rsid w:val="00164729"/>
    <w:rsid w:val="0016526D"/>
    <w:rsid w:val="00174960"/>
    <w:rsid w:val="001801B9"/>
    <w:rsid w:val="001831FA"/>
    <w:rsid w:val="00191551"/>
    <w:rsid w:val="00194850"/>
    <w:rsid w:val="001955A1"/>
    <w:rsid w:val="001A0EC6"/>
    <w:rsid w:val="001A5291"/>
    <w:rsid w:val="001B4931"/>
    <w:rsid w:val="001B53D7"/>
    <w:rsid w:val="001B5861"/>
    <w:rsid w:val="001B5B51"/>
    <w:rsid w:val="001B5F4B"/>
    <w:rsid w:val="001B669E"/>
    <w:rsid w:val="001C1DC8"/>
    <w:rsid w:val="001C240B"/>
    <w:rsid w:val="001C2DCA"/>
    <w:rsid w:val="001C36ED"/>
    <w:rsid w:val="001C4C29"/>
    <w:rsid w:val="001C50B9"/>
    <w:rsid w:val="001C53C0"/>
    <w:rsid w:val="001C5815"/>
    <w:rsid w:val="001C7378"/>
    <w:rsid w:val="001D3E9F"/>
    <w:rsid w:val="001D4737"/>
    <w:rsid w:val="001D61F9"/>
    <w:rsid w:val="001D776D"/>
    <w:rsid w:val="001E02C4"/>
    <w:rsid w:val="001E28BA"/>
    <w:rsid w:val="001E3A65"/>
    <w:rsid w:val="001F257F"/>
    <w:rsid w:val="001F391B"/>
    <w:rsid w:val="001F3C26"/>
    <w:rsid w:val="001F464F"/>
    <w:rsid w:val="001F61EB"/>
    <w:rsid w:val="002011EC"/>
    <w:rsid w:val="00201957"/>
    <w:rsid w:val="0020240B"/>
    <w:rsid w:val="00204842"/>
    <w:rsid w:val="00204A28"/>
    <w:rsid w:val="002054C5"/>
    <w:rsid w:val="002055D8"/>
    <w:rsid w:val="002108E2"/>
    <w:rsid w:val="00212BFD"/>
    <w:rsid w:val="002130A9"/>
    <w:rsid w:val="002140ED"/>
    <w:rsid w:val="002144BB"/>
    <w:rsid w:val="002166A1"/>
    <w:rsid w:val="00216986"/>
    <w:rsid w:val="00222C95"/>
    <w:rsid w:val="00226411"/>
    <w:rsid w:val="00226E9D"/>
    <w:rsid w:val="0023023E"/>
    <w:rsid w:val="00230E3E"/>
    <w:rsid w:val="00234EF0"/>
    <w:rsid w:val="0023500A"/>
    <w:rsid w:val="002357D1"/>
    <w:rsid w:val="00236DEA"/>
    <w:rsid w:val="00240253"/>
    <w:rsid w:val="002414D7"/>
    <w:rsid w:val="002419EF"/>
    <w:rsid w:val="00246C84"/>
    <w:rsid w:val="00251A40"/>
    <w:rsid w:val="002568DE"/>
    <w:rsid w:val="00261339"/>
    <w:rsid w:val="0026434C"/>
    <w:rsid w:val="0027165C"/>
    <w:rsid w:val="002726D0"/>
    <w:rsid w:val="00272C56"/>
    <w:rsid w:val="002768BC"/>
    <w:rsid w:val="00276E66"/>
    <w:rsid w:val="002810B1"/>
    <w:rsid w:val="00281C7D"/>
    <w:rsid w:val="00284F77"/>
    <w:rsid w:val="00286B04"/>
    <w:rsid w:val="00294077"/>
    <w:rsid w:val="002950D0"/>
    <w:rsid w:val="00296697"/>
    <w:rsid w:val="002A04B8"/>
    <w:rsid w:val="002A0B1F"/>
    <w:rsid w:val="002A1E01"/>
    <w:rsid w:val="002A20E5"/>
    <w:rsid w:val="002A3FBA"/>
    <w:rsid w:val="002A450D"/>
    <w:rsid w:val="002A4649"/>
    <w:rsid w:val="002A51D0"/>
    <w:rsid w:val="002A7234"/>
    <w:rsid w:val="002A76E1"/>
    <w:rsid w:val="002C0000"/>
    <w:rsid w:val="002C0682"/>
    <w:rsid w:val="002C2D5B"/>
    <w:rsid w:val="002C3A59"/>
    <w:rsid w:val="002C74DD"/>
    <w:rsid w:val="002D2D97"/>
    <w:rsid w:val="002D3FDA"/>
    <w:rsid w:val="002D4AD1"/>
    <w:rsid w:val="002D4E9D"/>
    <w:rsid w:val="002D73C2"/>
    <w:rsid w:val="002D755F"/>
    <w:rsid w:val="002E01AF"/>
    <w:rsid w:val="002E038F"/>
    <w:rsid w:val="002E4FDF"/>
    <w:rsid w:val="002E55FC"/>
    <w:rsid w:val="002F2579"/>
    <w:rsid w:val="002F2A1C"/>
    <w:rsid w:val="002F2A8A"/>
    <w:rsid w:val="002F55FE"/>
    <w:rsid w:val="002F5ECA"/>
    <w:rsid w:val="003000AF"/>
    <w:rsid w:val="00305B22"/>
    <w:rsid w:val="0031243E"/>
    <w:rsid w:val="00320A15"/>
    <w:rsid w:val="003228DC"/>
    <w:rsid w:val="00322F0F"/>
    <w:rsid w:val="00323A61"/>
    <w:rsid w:val="00326F40"/>
    <w:rsid w:val="00330E05"/>
    <w:rsid w:val="003311FA"/>
    <w:rsid w:val="00332A29"/>
    <w:rsid w:val="0033484A"/>
    <w:rsid w:val="00335906"/>
    <w:rsid w:val="0033795C"/>
    <w:rsid w:val="00340D16"/>
    <w:rsid w:val="0034645E"/>
    <w:rsid w:val="00346D4B"/>
    <w:rsid w:val="00350490"/>
    <w:rsid w:val="00354A23"/>
    <w:rsid w:val="003556FD"/>
    <w:rsid w:val="0035652D"/>
    <w:rsid w:val="00356720"/>
    <w:rsid w:val="003569F0"/>
    <w:rsid w:val="00357638"/>
    <w:rsid w:val="00360CD9"/>
    <w:rsid w:val="00360E42"/>
    <w:rsid w:val="00363415"/>
    <w:rsid w:val="00363B02"/>
    <w:rsid w:val="00364539"/>
    <w:rsid w:val="003754FA"/>
    <w:rsid w:val="0037627D"/>
    <w:rsid w:val="0037644B"/>
    <w:rsid w:val="0037799D"/>
    <w:rsid w:val="00380CDB"/>
    <w:rsid w:val="00383494"/>
    <w:rsid w:val="00386B24"/>
    <w:rsid w:val="003927D0"/>
    <w:rsid w:val="00392FD3"/>
    <w:rsid w:val="00394F0E"/>
    <w:rsid w:val="00397AD5"/>
    <w:rsid w:val="003A06D4"/>
    <w:rsid w:val="003A1D2D"/>
    <w:rsid w:val="003A6B71"/>
    <w:rsid w:val="003B12C0"/>
    <w:rsid w:val="003B4D3F"/>
    <w:rsid w:val="003C0630"/>
    <w:rsid w:val="003C167B"/>
    <w:rsid w:val="003C53F3"/>
    <w:rsid w:val="003D0690"/>
    <w:rsid w:val="003D1B2C"/>
    <w:rsid w:val="003D515B"/>
    <w:rsid w:val="003D6D8D"/>
    <w:rsid w:val="003E1F8E"/>
    <w:rsid w:val="003E5EE9"/>
    <w:rsid w:val="003F1BE6"/>
    <w:rsid w:val="003F2CC0"/>
    <w:rsid w:val="003F55BC"/>
    <w:rsid w:val="004004DA"/>
    <w:rsid w:val="0040191D"/>
    <w:rsid w:val="00402674"/>
    <w:rsid w:val="004028A6"/>
    <w:rsid w:val="0040751E"/>
    <w:rsid w:val="00407E3E"/>
    <w:rsid w:val="00411D72"/>
    <w:rsid w:val="00413C7A"/>
    <w:rsid w:val="0041529E"/>
    <w:rsid w:val="00416C0D"/>
    <w:rsid w:val="00421000"/>
    <w:rsid w:val="00421B3A"/>
    <w:rsid w:val="004248CB"/>
    <w:rsid w:val="0043095E"/>
    <w:rsid w:val="00430968"/>
    <w:rsid w:val="004318FB"/>
    <w:rsid w:val="00432D74"/>
    <w:rsid w:val="004344B8"/>
    <w:rsid w:val="00434671"/>
    <w:rsid w:val="00434CE0"/>
    <w:rsid w:val="00436AE5"/>
    <w:rsid w:val="0044167A"/>
    <w:rsid w:val="00442D6B"/>
    <w:rsid w:val="00444314"/>
    <w:rsid w:val="00445FD9"/>
    <w:rsid w:val="00452A1A"/>
    <w:rsid w:val="004551F0"/>
    <w:rsid w:val="004559D8"/>
    <w:rsid w:val="00456AB1"/>
    <w:rsid w:val="00456F65"/>
    <w:rsid w:val="004571D0"/>
    <w:rsid w:val="00463762"/>
    <w:rsid w:val="00463C75"/>
    <w:rsid w:val="00463DFF"/>
    <w:rsid w:val="00466580"/>
    <w:rsid w:val="00476D54"/>
    <w:rsid w:val="00481830"/>
    <w:rsid w:val="0049045F"/>
    <w:rsid w:val="0049065E"/>
    <w:rsid w:val="00490A85"/>
    <w:rsid w:val="00490D1F"/>
    <w:rsid w:val="00495203"/>
    <w:rsid w:val="004A146C"/>
    <w:rsid w:val="004A1EE0"/>
    <w:rsid w:val="004A2BBA"/>
    <w:rsid w:val="004A5158"/>
    <w:rsid w:val="004B1320"/>
    <w:rsid w:val="004B1C70"/>
    <w:rsid w:val="004B24F8"/>
    <w:rsid w:val="004B391B"/>
    <w:rsid w:val="004C4C6D"/>
    <w:rsid w:val="004C728F"/>
    <w:rsid w:val="004D26F4"/>
    <w:rsid w:val="004D3A56"/>
    <w:rsid w:val="004D3C22"/>
    <w:rsid w:val="004D6425"/>
    <w:rsid w:val="004E339C"/>
    <w:rsid w:val="004E486B"/>
    <w:rsid w:val="004E4B9C"/>
    <w:rsid w:val="004E7062"/>
    <w:rsid w:val="004E75E3"/>
    <w:rsid w:val="004F3DDA"/>
    <w:rsid w:val="005016AC"/>
    <w:rsid w:val="0050196F"/>
    <w:rsid w:val="005019C7"/>
    <w:rsid w:val="005026C8"/>
    <w:rsid w:val="00502C8C"/>
    <w:rsid w:val="00507834"/>
    <w:rsid w:val="00511459"/>
    <w:rsid w:val="00515249"/>
    <w:rsid w:val="00520A9C"/>
    <w:rsid w:val="005236BB"/>
    <w:rsid w:val="00524315"/>
    <w:rsid w:val="005264A7"/>
    <w:rsid w:val="00530654"/>
    <w:rsid w:val="00530717"/>
    <w:rsid w:val="00534ADC"/>
    <w:rsid w:val="00536004"/>
    <w:rsid w:val="0054153B"/>
    <w:rsid w:val="00541ADE"/>
    <w:rsid w:val="005442D8"/>
    <w:rsid w:val="005467B1"/>
    <w:rsid w:val="005473F6"/>
    <w:rsid w:val="00551A21"/>
    <w:rsid w:val="0055673B"/>
    <w:rsid w:val="00560F94"/>
    <w:rsid w:val="00561C75"/>
    <w:rsid w:val="0056220C"/>
    <w:rsid w:val="00564A92"/>
    <w:rsid w:val="005658F8"/>
    <w:rsid w:val="005716E5"/>
    <w:rsid w:val="005745C9"/>
    <w:rsid w:val="00577C09"/>
    <w:rsid w:val="00580169"/>
    <w:rsid w:val="00582213"/>
    <w:rsid w:val="00582F8C"/>
    <w:rsid w:val="00583EE8"/>
    <w:rsid w:val="0058792C"/>
    <w:rsid w:val="00594FBF"/>
    <w:rsid w:val="005A1317"/>
    <w:rsid w:val="005A32A6"/>
    <w:rsid w:val="005A34FC"/>
    <w:rsid w:val="005A50C1"/>
    <w:rsid w:val="005B0429"/>
    <w:rsid w:val="005B22B3"/>
    <w:rsid w:val="005B2751"/>
    <w:rsid w:val="005B393B"/>
    <w:rsid w:val="005B5DFE"/>
    <w:rsid w:val="005C2149"/>
    <w:rsid w:val="005C4450"/>
    <w:rsid w:val="005C67B3"/>
    <w:rsid w:val="005C6856"/>
    <w:rsid w:val="005D4437"/>
    <w:rsid w:val="005D56C0"/>
    <w:rsid w:val="005D585F"/>
    <w:rsid w:val="005D7380"/>
    <w:rsid w:val="005E0D27"/>
    <w:rsid w:val="005E2D16"/>
    <w:rsid w:val="005E368E"/>
    <w:rsid w:val="005E3DFE"/>
    <w:rsid w:val="005E7A7B"/>
    <w:rsid w:val="005F01C5"/>
    <w:rsid w:val="005F4442"/>
    <w:rsid w:val="005F460E"/>
    <w:rsid w:val="005F5FC0"/>
    <w:rsid w:val="00600897"/>
    <w:rsid w:val="00603458"/>
    <w:rsid w:val="00605604"/>
    <w:rsid w:val="00611BE7"/>
    <w:rsid w:val="00611C3F"/>
    <w:rsid w:val="006169E4"/>
    <w:rsid w:val="006177BF"/>
    <w:rsid w:val="00617BE4"/>
    <w:rsid w:val="00620E1F"/>
    <w:rsid w:val="006210AE"/>
    <w:rsid w:val="00621E4A"/>
    <w:rsid w:val="00621EBF"/>
    <w:rsid w:val="006242BF"/>
    <w:rsid w:val="00624ADC"/>
    <w:rsid w:val="00624F7A"/>
    <w:rsid w:val="006254A1"/>
    <w:rsid w:val="00630600"/>
    <w:rsid w:val="006332A4"/>
    <w:rsid w:val="0063382C"/>
    <w:rsid w:val="00634294"/>
    <w:rsid w:val="0063467E"/>
    <w:rsid w:val="006359F3"/>
    <w:rsid w:val="00636981"/>
    <w:rsid w:val="00640125"/>
    <w:rsid w:val="00640A98"/>
    <w:rsid w:val="00644BC3"/>
    <w:rsid w:val="00645FD1"/>
    <w:rsid w:val="00650E47"/>
    <w:rsid w:val="00652CF2"/>
    <w:rsid w:val="006549C8"/>
    <w:rsid w:val="00654D66"/>
    <w:rsid w:val="00662773"/>
    <w:rsid w:val="00663594"/>
    <w:rsid w:val="00665DC7"/>
    <w:rsid w:val="00671EFB"/>
    <w:rsid w:val="00675B8A"/>
    <w:rsid w:val="00677C32"/>
    <w:rsid w:val="00677DAA"/>
    <w:rsid w:val="0068042E"/>
    <w:rsid w:val="00683315"/>
    <w:rsid w:val="006835EB"/>
    <w:rsid w:val="00683B14"/>
    <w:rsid w:val="00687525"/>
    <w:rsid w:val="00687814"/>
    <w:rsid w:val="00691516"/>
    <w:rsid w:val="00695BE6"/>
    <w:rsid w:val="00695E5C"/>
    <w:rsid w:val="00697597"/>
    <w:rsid w:val="006A040F"/>
    <w:rsid w:val="006A4F7E"/>
    <w:rsid w:val="006A5DD5"/>
    <w:rsid w:val="006A6782"/>
    <w:rsid w:val="006B0C55"/>
    <w:rsid w:val="006B0E5D"/>
    <w:rsid w:val="006B1976"/>
    <w:rsid w:val="006B42F7"/>
    <w:rsid w:val="006B53B1"/>
    <w:rsid w:val="006B562C"/>
    <w:rsid w:val="006C416C"/>
    <w:rsid w:val="006C60ED"/>
    <w:rsid w:val="006C7341"/>
    <w:rsid w:val="006C77E8"/>
    <w:rsid w:val="006D0AAD"/>
    <w:rsid w:val="006D325E"/>
    <w:rsid w:val="006D4D8B"/>
    <w:rsid w:val="006D5C3B"/>
    <w:rsid w:val="006E763F"/>
    <w:rsid w:val="006F3055"/>
    <w:rsid w:val="006F3C9D"/>
    <w:rsid w:val="006F41F2"/>
    <w:rsid w:val="006F4A68"/>
    <w:rsid w:val="007004DD"/>
    <w:rsid w:val="00700BDF"/>
    <w:rsid w:val="007013A2"/>
    <w:rsid w:val="00705494"/>
    <w:rsid w:val="007059F5"/>
    <w:rsid w:val="00705A3D"/>
    <w:rsid w:val="00707B75"/>
    <w:rsid w:val="00710032"/>
    <w:rsid w:val="00714124"/>
    <w:rsid w:val="00714FD0"/>
    <w:rsid w:val="007200A2"/>
    <w:rsid w:val="00722B37"/>
    <w:rsid w:val="00731D46"/>
    <w:rsid w:val="00736335"/>
    <w:rsid w:val="007364B8"/>
    <w:rsid w:val="007374F4"/>
    <w:rsid w:val="00737CEB"/>
    <w:rsid w:val="00740230"/>
    <w:rsid w:val="007404CE"/>
    <w:rsid w:val="00743734"/>
    <w:rsid w:val="007437E3"/>
    <w:rsid w:val="00743A5C"/>
    <w:rsid w:val="007446CF"/>
    <w:rsid w:val="007459C3"/>
    <w:rsid w:val="00747A9A"/>
    <w:rsid w:val="0075469A"/>
    <w:rsid w:val="00754735"/>
    <w:rsid w:val="0075588F"/>
    <w:rsid w:val="00755B4D"/>
    <w:rsid w:val="00755BC4"/>
    <w:rsid w:val="00757D24"/>
    <w:rsid w:val="00760195"/>
    <w:rsid w:val="007606F1"/>
    <w:rsid w:val="0077064E"/>
    <w:rsid w:val="00770C1E"/>
    <w:rsid w:val="00772502"/>
    <w:rsid w:val="00773D41"/>
    <w:rsid w:val="00775197"/>
    <w:rsid w:val="00775B09"/>
    <w:rsid w:val="00777F90"/>
    <w:rsid w:val="00780A8F"/>
    <w:rsid w:val="00780CE7"/>
    <w:rsid w:val="0079006A"/>
    <w:rsid w:val="00790459"/>
    <w:rsid w:val="0079596B"/>
    <w:rsid w:val="00796F98"/>
    <w:rsid w:val="007A2B9C"/>
    <w:rsid w:val="007A55A9"/>
    <w:rsid w:val="007A7D8B"/>
    <w:rsid w:val="007B033F"/>
    <w:rsid w:val="007B1344"/>
    <w:rsid w:val="007B1966"/>
    <w:rsid w:val="007B4809"/>
    <w:rsid w:val="007B593A"/>
    <w:rsid w:val="007B6037"/>
    <w:rsid w:val="007B7820"/>
    <w:rsid w:val="007C2753"/>
    <w:rsid w:val="007C314C"/>
    <w:rsid w:val="007C6870"/>
    <w:rsid w:val="007C6A3E"/>
    <w:rsid w:val="007C7F57"/>
    <w:rsid w:val="007D2CD2"/>
    <w:rsid w:val="007D54BC"/>
    <w:rsid w:val="007D63CA"/>
    <w:rsid w:val="007D7B08"/>
    <w:rsid w:val="007E0AB6"/>
    <w:rsid w:val="007E24F0"/>
    <w:rsid w:val="007E3021"/>
    <w:rsid w:val="007E5227"/>
    <w:rsid w:val="007E541D"/>
    <w:rsid w:val="007E76BB"/>
    <w:rsid w:val="007F2339"/>
    <w:rsid w:val="007F2B5B"/>
    <w:rsid w:val="007F48AB"/>
    <w:rsid w:val="007F5A25"/>
    <w:rsid w:val="007F75C8"/>
    <w:rsid w:val="008036B7"/>
    <w:rsid w:val="00810B95"/>
    <w:rsid w:val="00813510"/>
    <w:rsid w:val="00813E74"/>
    <w:rsid w:val="0081451E"/>
    <w:rsid w:val="00817AA3"/>
    <w:rsid w:val="008215A9"/>
    <w:rsid w:val="00821DB4"/>
    <w:rsid w:val="0082292E"/>
    <w:rsid w:val="00822F36"/>
    <w:rsid w:val="0082341E"/>
    <w:rsid w:val="00826981"/>
    <w:rsid w:val="00830ADA"/>
    <w:rsid w:val="00831027"/>
    <w:rsid w:val="00840C0C"/>
    <w:rsid w:val="0084532F"/>
    <w:rsid w:val="00850C6E"/>
    <w:rsid w:val="0085103C"/>
    <w:rsid w:val="00851634"/>
    <w:rsid w:val="00854A18"/>
    <w:rsid w:val="0085618B"/>
    <w:rsid w:val="0085687D"/>
    <w:rsid w:val="00866BEB"/>
    <w:rsid w:val="008678A7"/>
    <w:rsid w:val="00870BF1"/>
    <w:rsid w:val="00871165"/>
    <w:rsid w:val="008719D6"/>
    <w:rsid w:val="0087283D"/>
    <w:rsid w:val="00876AB7"/>
    <w:rsid w:val="008776AB"/>
    <w:rsid w:val="00882C91"/>
    <w:rsid w:val="00883131"/>
    <w:rsid w:val="00883E61"/>
    <w:rsid w:val="00884F2D"/>
    <w:rsid w:val="0088501D"/>
    <w:rsid w:val="008859E9"/>
    <w:rsid w:val="00886EA2"/>
    <w:rsid w:val="0088766B"/>
    <w:rsid w:val="008934CE"/>
    <w:rsid w:val="00893554"/>
    <w:rsid w:val="008936DF"/>
    <w:rsid w:val="0089406E"/>
    <w:rsid w:val="00897C52"/>
    <w:rsid w:val="008A01BC"/>
    <w:rsid w:val="008A0716"/>
    <w:rsid w:val="008A106A"/>
    <w:rsid w:val="008A32CD"/>
    <w:rsid w:val="008A5608"/>
    <w:rsid w:val="008A6AC9"/>
    <w:rsid w:val="008A6F85"/>
    <w:rsid w:val="008B22E1"/>
    <w:rsid w:val="008C0C7B"/>
    <w:rsid w:val="008C0C95"/>
    <w:rsid w:val="008C36E9"/>
    <w:rsid w:val="008C732B"/>
    <w:rsid w:val="008C73DF"/>
    <w:rsid w:val="008D2ECA"/>
    <w:rsid w:val="008D2F1A"/>
    <w:rsid w:val="008E0047"/>
    <w:rsid w:val="008E3326"/>
    <w:rsid w:val="008E5511"/>
    <w:rsid w:val="008E5D42"/>
    <w:rsid w:val="008E69B9"/>
    <w:rsid w:val="008E70DD"/>
    <w:rsid w:val="008E7AEF"/>
    <w:rsid w:val="008E7F52"/>
    <w:rsid w:val="008F381A"/>
    <w:rsid w:val="008F3BC8"/>
    <w:rsid w:val="008F3EE1"/>
    <w:rsid w:val="008F5452"/>
    <w:rsid w:val="008F551D"/>
    <w:rsid w:val="00900B0C"/>
    <w:rsid w:val="00900D0B"/>
    <w:rsid w:val="00900E7B"/>
    <w:rsid w:val="00910584"/>
    <w:rsid w:val="009129CA"/>
    <w:rsid w:val="00914120"/>
    <w:rsid w:val="0091677C"/>
    <w:rsid w:val="00916F13"/>
    <w:rsid w:val="00921163"/>
    <w:rsid w:val="009241AA"/>
    <w:rsid w:val="00926883"/>
    <w:rsid w:val="00931DEC"/>
    <w:rsid w:val="009329B2"/>
    <w:rsid w:val="00935EE2"/>
    <w:rsid w:val="009402E8"/>
    <w:rsid w:val="00941A79"/>
    <w:rsid w:val="009430B5"/>
    <w:rsid w:val="0094674F"/>
    <w:rsid w:val="00955BB0"/>
    <w:rsid w:val="009563C8"/>
    <w:rsid w:val="00956D02"/>
    <w:rsid w:val="00964107"/>
    <w:rsid w:val="00964E92"/>
    <w:rsid w:val="00970B6B"/>
    <w:rsid w:val="00972467"/>
    <w:rsid w:val="0097752A"/>
    <w:rsid w:val="0098118E"/>
    <w:rsid w:val="00986F95"/>
    <w:rsid w:val="00987C8B"/>
    <w:rsid w:val="009909C9"/>
    <w:rsid w:val="00992184"/>
    <w:rsid w:val="009929A3"/>
    <w:rsid w:val="00993488"/>
    <w:rsid w:val="00994B4F"/>
    <w:rsid w:val="00995741"/>
    <w:rsid w:val="00995A85"/>
    <w:rsid w:val="00995D79"/>
    <w:rsid w:val="0099727C"/>
    <w:rsid w:val="009A01C8"/>
    <w:rsid w:val="009A06F0"/>
    <w:rsid w:val="009A765E"/>
    <w:rsid w:val="009A7DAA"/>
    <w:rsid w:val="009B0F9B"/>
    <w:rsid w:val="009B122A"/>
    <w:rsid w:val="009B4C42"/>
    <w:rsid w:val="009B5303"/>
    <w:rsid w:val="009C09F7"/>
    <w:rsid w:val="009C33EC"/>
    <w:rsid w:val="009C3520"/>
    <w:rsid w:val="009C4A44"/>
    <w:rsid w:val="009C4B7A"/>
    <w:rsid w:val="009C57F8"/>
    <w:rsid w:val="009C5C85"/>
    <w:rsid w:val="009C7044"/>
    <w:rsid w:val="009D0B16"/>
    <w:rsid w:val="009D57D2"/>
    <w:rsid w:val="009D5B3B"/>
    <w:rsid w:val="009E0D91"/>
    <w:rsid w:val="009E33F7"/>
    <w:rsid w:val="009E3ABF"/>
    <w:rsid w:val="009E46A3"/>
    <w:rsid w:val="009E4A85"/>
    <w:rsid w:val="009E5066"/>
    <w:rsid w:val="009E7577"/>
    <w:rsid w:val="009F305B"/>
    <w:rsid w:val="009F38CD"/>
    <w:rsid w:val="009F49E7"/>
    <w:rsid w:val="009F6DC7"/>
    <w:rsid w:val="00A01BAF"/>
    <w:rsid w:val="00A02EE1"/>
    <w:rsid w:val="00A0373F"/>
    <w:rsid w:val="00A0506E"/>
    <w:rsid w:val="00A07D1B"/>
    <w:rsid w:val="00A10115"/>
    <w:rsid w:val="00A10412"/>
    <w:rsid w:val="00A132CA"/>
    <w:rsid w:val="00A14F5D"/>
    <w:rsid w:val="00A1594C"/>
    <w:rsid w:val="00A27A4B"/>
    <w:rsid w:val="00A316E3"/>
    <w:rsid w:val="00A3184F"/>
    <w:rsid w:val="00A32FAA"/>
    <w:rsid w:val="00A41957"/>
    <w:rsid w:val="00A43C47"/>
    <w:rsid w:val="00A43C57"/>
    <w:rsid w:val="00A465AA"/>
    <w:rsid w:val="00A51C68"/>
    <w:rsid w:val="00A54EF6"/>
    <w:rsid w:val="00A55FF6"/>
    <w:rsid w:val="00A60B9F"/>
    <w:rsid w:val="00A60CD9"/>
    <w:rsid w:val="00A678C9"/>
    <w:rsid w:val="00A7098E"/>
    <w:rsid w:val="00A77D29"/>
    <w:rsid w:val="00A8016E"/>
    <w:rsid w:val="00A808A3"/>
    <w:rsid w:val="00A8148C"/>
    <w:rsid w:val="00A838B8"/>
    <w:rsid w:val="00A85EA0"/>
    <w:rsid w:val="00A8652A"/>
    <w:rsid w:val="00A87292"/>
    <w:rsid w:val="00A919B3"/>
    <w:rsid w:val="00A9276D"/>
    <w:rsid w:val="00AA12FD"/>
    <w:rsid w:val="00AA2376"/>
    <w:rsid w:val="00AA3385"/>
    <w:rsid w:val="00AA64A6"/>
    <w:rsid w:val="00AA7A05"/>
    <w:rsid w:val="00AB0718"/>
    <w:rsid w:val="00AB3A75"/>
    <w:rsid w:val="00AB3BDE"/>
    <w:rsid w:val="00AB40FA"/>
    <w:rsid w:val="00AB417B"/>
    <w:rsid w:val="00AC0A21"/>
    <w:rsid w:val="00AC19FD"/>
    <w:rsid w:val="00AC786F"/>
    <w:rsid w:val="00AD5250"/>
    <w:rsid w:val="00AD547A"/>
    <w:rsid w:val="00AD5BD2"/>
    <w:rsid w:val="00AE0302"/>
    <w:rsid w:val="00AE446E"/>
    <w:rsid w:val="00AF1677"/>
    <w:rsid w:val="00AF38E8"/>
    <w:rsid w:val="00AF7FA0"/>
    <w:rsid w:val="00B00BAF"/>
    <w:rsid w:val="00B02D61"/>
    <w:rsid w:val="00B03E28"/>
    <w:rsid w:val="00B06BEF"/>
    <w:rsid w:val="00B07180"/>
    <w:rsid w:val="00B11DA2"/>
    <w:rsid w:val="00B13D84"/>
    <w:rsid w:val="00B20AFD"/>
    <w:rsid w:val="00B2177D"/>
    <w:rsid w:val="00B2199B"/>
    <w:rsid w:val="00B330A0"/>
    <w:rsid w:val="00B35CB1"/>
    <w:rsid w:val="00B37FB4"/>
    <w:rsid w:val="00B4323D"/>
    <w:rsid w:val="00B4610D"/>
    <w:rsid w:val="00B50436"/>
    <w:rsid w:val="00B5208D"/>
    <w:rsid w:val="00B538DC"/>
    <w:rsid w:val="00B57A8C"/>
    <w:rsid w:val="00B607F6"/>
    <w:rsid w:val="00B6391A"/>
    <w:rsid w:val="00B724BE"/>
    <w:rsid w:val="00B745D2"/>
    <w:rsid w:val="00B763D6"/>
    <w:rsid w:val="00B77D94"/>
    <w:rsid w:val="00B77E60"/>
    <w:rsid w:val="00B8316F"/>
    <w:rsid w:val="00B85881"/>
    <w:rsid w:val="00B879A5"/>
    <w:rsid w:val="00B900FC"/>
    <w:rsid w:val="00B91417"/>
    <w:rsid w:val="00B929AE"/>
    <w:rsid w:val="00B92DF9"/>
    <w:rsid w:val="00B944A2"/>
    <w:rsid w:val="00B95B0A"/>
    <w:rsid w:val="00B97905"/>
    <w:rsid w:val="00BA18ED"/>
    <w:rsid w:val="00BA3306"/>
    <w:rsid w:val="00BA4C4F"/>
    <w:rsid w:val="00BA6BF8"/>
    <w:rsid w:val="00BA7013"/>
    <w:rsid w:val="00BA774A"/>
    <w:rsid w:val="00BB48C0"/>
    <w:rsid w:val="00BB5F1A"/>
    <w:rsid w:val="00BC3393"/>
    <w:rsid w:val="00BC59A5"/>
    <w:rsid w:val="00BD23DD"/>
    <w:rsid w:val="00BE053B"/>
    <w:rsid w:val="00BE224E"/>
    <w:rsid w:val="00BE2A44"/>
    <w:rsid w:val="00BE2D24"/>
    <w:rsid w:val="00BE492A"/>
    <w:rsid w:val="00BF0E2B"/>
    <w:rsid w:val="00BF1C1B"/>
    <w:rsid w:val="00BF2009"/>
    <w:rsid w:val="00BF301C"/>
    <w:rsid w:val="00BF6348"/>
    <w:rsid w:val="00C050CE"/>
    <w:rsid w:val="00C06024"/>
    <w:rsid w:val="00C06D4A"/>
    <w:rsid w:val="00C1147A"/>
    <w:rsid w:val="00C15E26"/>
    <w:rsid w:val="00C16913"/>
    <w:rsid w:val="00C20646"/>
    <w:rsid w:val="00C2150A"/>
    <w:rsid w:val="00C21D21"/>
    <w:rsid w:val="00C24139"/>
    <w:rsid w:val="00C275F0"/>
    <w:rsid w:val="00C27FAF"/>
    <w:rsid w:val="00C3292B"/>
    <w:rsid w:val="00C379D5"/>
    <w:rsid w:val="00C40E7D"/>
    <w:rsid w:val="00C432AD"/>
    <w:rsid w:val="00C4486B"/>
    <w:rsid w:val="00C44EDC"/>
    <w:rsid w:val="00C45675"/>
    <w:rsid w:val="00C5044B"/>
    <w:rsid w:val="00C6016B"/>
    <w:rsid w:val="00C603B6"/>
    <w:rsid w:val="00C60E83"/>
    <w:rsid w:val="00C62585"/>
    <w:rsid w:val="00C65122"/>
    <w:rsid w:val="00C65354"/>
    <w:rsid w:val="00C67584"/>
    <w:rsid w:val="00C67A2B"/>
    <w:rsid w:val="00C75006"/>
    <w:rsid w:val="00C82BA1"/>
    <w:rsid w:val="00C8521A"/>
    <w:rsid w:val="00C85966"/>
    <w:rsid w:val="00C94070"/>
    <w:rsid w:val="00CA15BE"/>
    <w:rsid w:val="00CB1147"/>
    <w:rsid w:val="00CB1606"/>
    <w:rsid w:val="00CB26A5"/>
    <w:rsid w:val="00CB2F3F"/>
    <w:rsid w:val="00CB3795"/>
    <w:rsid w:val="00CB5D64"/>
    <w:rsid w:val="00CC0BE4"/>
    <w:rsid w:val="00CC21A1"/>
    <w:rsid w:val="00CC2375"/>
    <w:rsid w:val="00CC34D9"/>
    <w:rsid w:val="00CC6ED9"/>
    <w:rsid w:val="00CD01B9"/>
    <w:rsid w:val="00CD08C6"/>
    <w:rsid w:val="00CD0D11"/>
    <w:rsid w:val="00CE2980"/>
    <w:rsid w:val="00CE3275"/>
    <w:rsid w:val="00CE4987"/>
    <w:rsid w:val="00CE5A95"/>
    <w:rsid w:val="00CE6B49"/>
    <w:rsid w:val="00CF0519"/>
    <w:rsid w:val="00CF0B61"/>
    <w:rsid w:val="00CF2734"/>
    <w:rsid w:val="00CF3A79"/>
    <w:rsid w:val="00CF7AB5"/>
    <w:rsid w:val="00D0339D"/>
    <w:rsid w:val="00D05700"/>
    <w:rsid w:val="00D10DDD"/>
    <w:rsid w:val="00D13B23"/>
    <w:rsid w:val="00D14A81"/>
    <w:rsid w:val="00D21D1B"/>
    <w:rsid w:val="00D252C8"/>
    <w:rsid w:val="00D274F4"/>
    <w:rsid w:val="00D27CB1"/>
    <w:rsid w:val="00D3043C"/>
    <w:rsid w:val="00D328C5"/>
    <w:rsid w:val="00D3335B"/>
    <w:rsid w:val="00D34F4C"/>
    <w:rsid w:val="00D375A3"/>
    <w:rsid w:val="00D40646"/>
    <w:rsid w:val="00D40E43"/>
    <w:rsid w:val="00D41111"/>
    <w:rsid w:val="00D41CD3"/>
    <w:rsid w:val="00D41D2F"/>
    <w:rsid w:val="00D430BE"/>
    <w:rsid w:val="00D4423A"/>
    <w:rsid w:val="00D446A8"/>
    <w:rsid w:val="00D44EB5"/>
    <w:rsid w:val="00D469D5"/>
    <w:rsid w:val="00D47078"/>
    <w:rsid w:val="00D51628"/>
    <w:rsid w:val="00D52C13"/>
    <w:rsid w:val="00D53094"/>
    <w:rsid w:val="00D62763"/>
    <w:rsid w:val="00D62D83"/>
    <w:rsid w:val="00D65A4C"/>
    <w:rsid w:val="00D66FAA"/>
    <w:rsid w:val="00D71E7A"/>
    <w:rsid w:val="00D7312F"/>
    <w:rsid w:val="00D7317B"/>
    <w:rsid w:val="00D7458B"/>
    <w:rsid w:val="00D75553"/>
    <w:rsid w:val="00D76E64"/>
    <w:rsid w:val="00D76E7F"/>
    <w:rsid w:val="00D77DBB"/>
    <w:rsid w:val="00D849D3"/>
    <w:rsid w:val="00D86E34"/>
    <w:rsid w:val="00D923BC"/>
    <w:rsid w:val="00D9491B"/>
    <w:rsid w:val="00D954E5"/>
    <w:rsid w:val="00D964A3"/>
    <w:rsid w:val="00D97E62"/>
    <w:rsid w:val="00DA17CB"/>
    <w:rsid w:val="00DA66EF"/>
    <w:rsid w:val="00DA701C"/>
    <w:rsid w:val="00DB5111"/>
    <w:rsid w:val="00DB5737"/>
    <w:rsid w:val="00DC004F"/>
    <w:rsid w:val="00DC47CF"/>
    <w:rsid w:val="00DC4D39"/>
    <w:rsid w:val="00DC4EED"/>
    <w:rsid w:val="00DC5A44"/>
    <w:rsid w:val="00DC5D11"/>
    <w:rsid w:val="00DC6504"/>
    <w:rsid w:val="00DC6831"/>
    <w:rsid w:val="00DC741A"/>
    <w:rsid w:val="00DD30BF"/>
    <w:rsid w:val="00DD74C0"/>
    <w:rsid w:val="00DE0032"/>
    <w:rsid w:val="00DE5415"/>
    <w:rsid w:val="00DE7C70"/>
    <w:rsid w:val="00DF2F0F"/>
    <w:rsid w:val="00DF3C9B"/>
    <w:rsid w:val="00DF64FC"/>
    <w:rsid w:val="00E00F8D"/>
    <w:rsid w:val="00E04AF8"/>
    <w:rsid w:val="00E076D0"/>
    <w:rsid w:val="00E07C9B"/>
    <w:rsid w:val="00E1275E"/>
    <w:rsid w:val="00E12E5F"/>
    <w:rsid w:val="00E137BB"/>
    <w:rsid w:val="00E15D54"/>
    <w:rsid w:val="00E20BDB"/>
    <w:rsid w:val="00E2278E"/>
    <w:rsid w:val="00E234FA"/>
    <w:rsid w:val="00E23FD8"/>
    <w:rsid w:val="00E24195"/>
    <w:rsid w:val="00E263C7"/>
    <w:rsid w:val="00E32B86"/>
    <w:rsid w:val="00E33642"/>
    <w:rsid w:val="00E33F16"/>
    <w:rsid w:val="00E35A56"/>
    <w:rsid w:val="00E35ED6"/>
    <w:rsid w:val="00E37673"/>
    <w:rsid w:val="00E42077"/>
    <w:rsid w:val="00E456C2"/>
    <w:rsid w:val="00E46363"/>
    <w:rsid w:val="00E52E51"/>
    <w:rsid w:val="00E64DCF"/>
    <w:rsid w:val="00E655AC"/>
    <w:rsid w:val="00E70A5F"/>
    <w:rsid w:val="00E70E98"/>
    <w:rsid w:val="00E730A7"/>
    <w:rsid w:val="00E731F2"/>
    <w:rsid w:val="00E74241"/>
    <w:rsid w:val="00E744B9"/>
    <w:rsid w:val="00E75DC9"/>
    <w:rsid w:val="00E76B9F"/>
    <w:rsid w:val="00E77126"/>
    <w:rsid w:val="00E773AC"/>
    <w:rsid w:val="00E835B5"/>
    <w:rsid w:val="00E84006"/>
    <w:rsid w:val="00E87538"/>
    <w:rsid w:val="00E9108C"/>
    <w:rsid w:val="00E919DA"/>
    <w:rsid w:val="00E91F10"/>
    <w:rsid w:val="00E973D7"/>
    <w:rsid w:val="00EA0B42"/>
    <w:rsid w:val="00EA1A98"/>
    <w:rsid w:val="00EA1F0D"/>
    <w:rsid w:val="00EA3AC1"/>
    <w:rsid w:val="00EA475F"/>
    <w:rsid w:val="00EA5455"/>
    <w:rsid w:val="00EA78EF"/>
    <w:rsid w:val="00EB1E14"/>
    <w:rsid w:val="00EB43C8"/>
    <w:rsid w:val="00EB6E63"/>
    <w:rsid w:val="00EB6F7A"/>
    <w:rsid w:val="00EB7154"/>
    <w:rsid w:val="00EB7232"/>
    <w:rsid w:val="00EC05F0"/>
    <w:rsid w:val="00EC25BC"/>
    <w:rsid w:val="00EC4A8D"/>
    <w:rsid w:val="00ED0208"/>
    <w:rsid w:val="00ED1C84"/>
    <w:rsid w:val="00ED3983"/>
    <w:rsid w:val="00ED4CFE"/>
    <w:rsid w:val="00ED5662"/>
    <w:rsid w:val="00ED7E52"/>
    <w:rsid w:val="00EE0AF7"/>
    <w:rsid w:val="00EE11EE"/>
    <w:rsid w:val="00EF1BAD"/>
    <w:rsid w:val="00EF21D3"/>
    <w:rsid w:val="00F0054D"/>
    <w:rsid w:val="00F021A9"/>
    <w:rsid w:val="00F02873"/>
    <w:rsid w:val="00F02C4A"/>
    <w:rsid w:val="00F10091"/>
    <w:rsid w:val="00F100C3"/>
    <w:rsid w:val="00F11D90"/>
    <w:rsid w:val="00F12CF7"/>
    <w:rsid w:val="00F163AC"/>
    <w:rsid w:val="00F20037"/>
    <w:rsid w:val="00F21624"/>
    <w:rsid w:val="00F263E2"/>
    <w:rsid w:val="00F30133"/>
    <w:rsid w:val="00F318D7"/>
    <w:rsid w:val="00F3303E"/>
    <w:rsid w:val="00F33859"/>
    <w:rsid w:val="00F3538B"/>
    <w:rsid w:val="00F37B92"/>
    <w:rsid w:val="00F418BE"/>
    <w:rsid w:val="00F433F2"/>
    <w:rsid w:val="00F44355"/>
    <w:rsid w:val="00F53DC0"/>
    <w:rsid w:val="00F55FB0"/>
    <w:rsid w:val="00F61112"/>
    <w:rsid w:val="00F6278D"/>
    <w:rsid w:val="00F63AE1"/>
    <w:rsid w:val="00F64095"/>
    <w:rsid w:val="00F6590D"/>
    <w:rsid w:val="00F65A15"/>
    <w:rsid w:val="00F67433"/>
    <w:rsid w:val="00F74555"/>
    <w:rsid w:val="00F745F4"/>
    <w:rsid w:val="00F777BE"/>
    <w:rsid w:val="00F77F47"/>
    <w:rsid w:val="00F8024B"/>
    <w:rsid w:val="00F80930"/>
    <w:rsid w:val="00F8701D"/>
    <w:rsid w:val="00F87B57"/>
    <w:rsid w:val="00F90E00"/>
    <w:rsid w:val="00F91291"/>
    <w:rsid w:val="00F92C7C"/>
    <w:rsid w:val="00FA0075"/>
    <w:rsid w:val="00FA01F4"/>
    <w:rsid w:val="00FA2051"/>
    <w:rsid w:val="00FA3736"/>
    <w:rsid w:val="00FB2774"/>
    <w:rsid w:val="00FB31AB"/>
    <w:rsid w:val="00FC2024"/>
    <w:rsid w:val="00FC38EB"/>
    <w:rsid w:val="00FD0B62"/>
    <w:rsid w:val="00FD19EF"/>
    <w:rsid w:val="00FD208F"/>
    <w:rsid w:val="00FD36F3"/>
    <w:rsid w:val="00FD3CD2"/>
    <w:rsid w:val="00FD408F"/>
    <w:rsid w:val="00FE03D1"/>
    <w:rsid w:val="00FE0C53"/>
    <w:rsid w:val="00FE1002"/>
    <w:rsid w:val="00FE10E7"/>
    <w:rsid w:val="00FE1F53"/>
    <w:rsid w:val="00FE4DC9"/>
    <w:rsid w:val="00FE7B4A"/>
    <w:rsid w:val="00FF2543"/>
    <w:rsid w:val="00FF39EE"/>
    <w:rsid w:val="00FF5A71"/>
    <w:rsid w:val="00FF77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E3D5902"/>
  <w15:docId w15:val="{1432D417-F4FA-498E-9780-A88524C02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2"/>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link w:val="ZwykytekstZnak"/>
    <w:uiPriority w:val="99"/>
    <w:rsid w:val="001D61F9"/>
    <w:rPr>
      <w:rFonts w:ascii="Courier New" w:hAnsi="Courier New"/>
      <w:sz w:val="20"/>
      <w:szCs w:val="20"/>
    </w:rPr>
  </w:style>
  <w:style w:type="paragraph" w:styleId="NormalnyWeb">
    <w:name w:val="Normal (Web)"/>
    <w:basedOn w:val="Normalny"/>
    <w:uiPriority w:val="99"/>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customStyle="1" w:styleId="Plandokumentu1">
    <w:name w:val="Plan dokumentu1"/>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paragraph" w:styleId="Akapitzlist">
    <w:name w:val="List Paragraph"/>
    <w:aliases w:val="normalny tekst"/>
    <w:basedOn w:val="Normalny"/>
    <w:link w:val="AkapitzlistZnak"/>
    <w:uiPriority w:val="34"/>
    <w:qFormat/>
    <w:rsid w:val="00B763D6"/>
    <w:pPr>
      <w:spacing w:line="276" w:lineRule="auto"/>
      <w:ind w:left="720"/>
    </w:pPr>
    <w:rPr>
      <w:rFonts w:ascii="Arial" w:hAnsi="Arial"/>
      <w:sz w:val="22"/>
      <w:szCs w:val="22"/>
      <w:lang w:eastAsia="en-US"/>
    </w:rPr>
  </w:style>
  <w:style w:type="character" w:customStyle="1" w:styleId="AkapitzlistZnak">
    <w:name w:val="Akapit z listą Znak"/>
    <w:aliases w:val="normalny tekst Znak"/>
    <w:link w:val="Akapitzlist"/>
    <w:uiPriority w:val="34"/>
    <w:locked/>
    <w:rsid w:val="00B763D6"/>
    <w:rPr>
      <w:rFonts w:ascii="Arial" w:hAnsi="Arial"/>
      <w:sz w:val="22"/>
      <w:szCs w:val="22"/>
      <w:lang w:eastAsia="en-US"/>
    </w:rPr>
  </w:style>
  <w:style w:type="character" w:customStyle="1" w:styleId="ZwykytekstZnak">
    <w:name w:val="Zwykły tekst Znak"/>
    <w:link w:val="Zwykytekst"/>
    <w:uiPriority w:val="99"/>
    <w:rsid w:val="0085103C"/>
    <w:rPr>
      <w:rFonts w:ascii="Courier New" w:hAnsi="Courier New" w:cs="Courier New"/>
    </w:rPr>
  </w:style>
  <w:style w:type="character" w:styleId="Odwoaniedokomentarza">
    <w:name w:val="annotation reference"/>
    <w:rsid w:val="000F37BA"/>
    <w:rPr>
      <w:sz w:val="16"/>
      <w:szCs w:val="16"/>
    </w:rPr>
  </w:style>
  <w:style w:type="table" w:styleId="Tabela-Siatka">
    <w:name w:val="Table Grid"/>
    <w:basedOn w:val="Standardowy"/>
    <w:uiPriority w:val="39"/>
    <w:locked/>
    <w:rsid w:val="00DC4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rsid w:val="007B033F"/>
    <w:pPr>
      <w:spacing w:before="60" w:after="60"/>
      <w:ind w:left="851" w:hanging="295"/>
      <w:jc w:val="both"/>
    </w:pPr>
  </w:style>
  <w:style w:type="paragraph" w:styleId="Bezodstpw">
    <w:name w:val="No Spacing"/>
    <w:uiPriority w:val="1"/>
    <w:qFormat/>
    <w:rsid w:val="00D44EB5"/>
    <w:pPr>
      <w:jc w:val="both"/>
    </w:pPr>
  </w:style>
  <w:style w:type="character" w:customStyle="1" w:styleId="size">
    <w:name w:val="size"/>
    <w:basedOn w:val="Domylnaczcionkaakapitu"/>
    <w:rsid w:val="001061D5"/>
  </w:style>
  <w:style w:type="character" w:customStyle="1" w:styleId="DeltaViewInsertion">
    <w:name w:val="DeltaView Insertion"/>
    <w:rsid w:val="003E1F8E"/>
    <w:rPr>
      <w:b/>
      <w:i/>
      <w:spacing w:val="0"/>
    </w:rPr>
  </w:style>
  <w:style w:type="paragraph" w:styleId="Tekstprzypisudolnego">
    <w:name w:val="footnote text"/>
    <w:basedOn w:val="Normalny"/>
    <w:link w:val="TekstprzypisudolnegoZnak"/>
    <w:uiPriority w:val="99"/>
    <w:unhideWhenUsed/>
    <w:rsid w:val="003E1F8E"/>
    <w:pPr>
      <w:ind w:left="720" w:hanging="720"/>
      <w:jc w:val="both"/>
    </w:pPr>
    <w:rPr>
      <w:rFonts w:eastAsia="Calibri"/>
      <w:sz w:val="20"/>
      <w:szCs w:val="20"/>
      <w:lang w:eastAsia="en-GB"/>
    </w:rPr>
  </w:style>
  <w:style w:type="character" w:customStyle="1" w:styleId="TekstprzypisudolnegoZnak">
    <w:name w:val="Tekst przypisu dolnego Znak"/>
    <w:basedOn w:val="Domylnaczcionkaakapitu"/>
    <w:link w:val="Tekstprzypisudolnego"/>
    <w:uiPriority w:val="99"/>
    <w:rsid w:val="003E1F8E"/>
    <w:rPr>
      <w:rFonts w:eastAsia="Calibri"/>
      <w:lang w:eastAsia="en-GB"/>
    </w:rPr>
  </w:style>
  <w:style w:type="character" w:customStyle="1" w:styleId="Nierozpoznanawzmianka1">
    <w:name w:val="Nierozpoznana wzmianka1"/>
    <w:basedOn w:val="Domylnaczcionkaakapitu"/>
    <w:uiPriority w:val="99"/>
    <w:semiHidden/>
    <w:unhideWhenUsed/>
    <w:rsid w:val="00972467"/>
    <w:rPr>
      <w:color w:val="808080"/>
      <w:shd w:val="clear" w:color="auto" w:fill="E6E6E6"/>
    </w:rPr>
  </w:style>
  <w:style w:type="paragraph" w:customStyle="1" w:styleId="Tekstpodstawowy22">
    <w:name w:val="Tekst podstawowy 22"/>
    <w:basedOn w:val="Normalny"/>
    <w:uiPriority w:val="99"/>
    <w:rsid w:val="005F5FC0"/>
    <w:pPr>
      <w:suppressAutoHyphens/>
    </w:pPr>
    <w:rPr>
      <w:szCs w:val="20"/>
      <w:lang w:eastAsia="ar-SA"/>
    </w:rPr>
  </w:style>
  <w:style w:type="paragraph" w:customStyle="1" w:styleId="xl24">
    <w:name w:val="xl24"/>
    <w:basedOn w:val="Normalny"/>
    <w:rsid w:val="00C40E7D"/>
    <w:pPr>
      <w:spacing w:before="100" w:after="100"/>
      <w:jc w:val="center"/>
    </w:pPr>
    <w:rPr>
      <w:rFonts w:ascii="Arial Unicode MS" w:eastAsia="Arial Unicode MS" w:hAnsi="Arial Unicode MS"/>
    </w:rPr>
  </w:style>
  <w:style w:type="paragraph" w:customStyle="1" w:styleId="Tekstpodstawowywcity0">
    <w:name w:val="Tekst podstawowy wci?ty"/>
    <w:basedOn w:val="Normalny"/>
    <w:rsid w:val="00C40E7D"/>
    <w:pPr>
      <w:widowControl w:val="0"/>
      <w:ind w:right="51"/>
      <w:jc w:val="both"/>
    </w:pPr>
    <w:rPr>
      <w:noProof/>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8467514">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sChild>
        <w:div w:id="562062551">
          <w:marLeft w:val="0"/>
          <w:marRight w:val="0"/>
          <w:marTop w:val="0"/>
          <w:marBottom w:val="0"/>
          <w:divBdr>
            <w:top w:val="none" w:sz="0" w:space="0" w:color="auto"/>
            <w:left w:val="none" w:sz="0" w:space="0" w:color="auto"/>
            <w:bottom w:val="none" w:sz="0" w:space="0" w:color="auto"/>
            <w:right w:val="none" w:sz="0" w:space="0" w:color="auto"/>
          </w:divBdr>
        </w:div>
        <w:div w:id="969164926">
          <w:marLeft w:val="0"/>
          <w:marRight w:val="0"/>
          <w:marTop w:val="0"/>
          <w:marBottom w:val="0"/>
          <w:divBdr>
            <w:top w:val="none" w:sz="0" w:space="0" w:color="auto"/>
            <w:left w:val="none" w:sz="0" w:space="0" w:color="auto"/>
            <w:bottom w:val="none" w:sz="0" w:space="0" w:color="auto"/>
            <w:right w:val="none" w:sz="0" w:space="0" w:color="auto"/>
          </w:divBdr>
        </w:div>
        <w:div w:id="431628577">
          <w:marLeft w:val="0"/>
          <w:marRight w:val="0"/>
          <w:marTop w:val="0"/>
          <w:marBottom w:val="0"/>
          <w:divBdr>
            <w:top w:val="none" w:sz="0" w:space="0" w:color="auto"/>
            <w:left w:val="none" w:sz="0" w:space="0" w:color="auto"/>
            <w:bottom w:val="none" w:sz="0" w:space="0" w:color="auto"/>
            <w:right w:val="none" w:sz="0" w:space="0" w:color="auto"/>
          </w:divBdr>
        </w:div>
      </w:divsChild>
    </w:div>
    <w:div w:id="361981624">
      <w:bodyDiv w:val="1"/>
      <w:marLeft w:val="0"/>
      <w:marRight w:val="0"/>
      <w:marTop w:val="0"/>
      <w:marBottom w:val="0"/>
      <w:divBdr>
        <w:top w:val="none" w:sz="0" w:space="0" w:color="auto"/>
        <w:left w:val="none" w:sz="0" w:space="0" w:color="auto"/>
        <w:bottom w:val="none" w:sz="0" w:space="0" w:color="auto"/>
        <w:right w:val="none" w:sz="0" w:space="0" w:color="auto"/>
      </w:divBdr>
    </w:div>
    <w:div w:id="461047507">
      <w:bodyDiv w:val="1"/>
      <w:marLeft w:val="0"/>
      <w:marRight w:val="0"/>
      <w:marTop w:val="0"/>
      <w:marBottom w:val="0"/>
      <w:divBdr>
        <w:top w:val="none" w:sz="0" w:space="0" w:color="auto"/>
        <w:left w:val="none" w:sz="0" w:space="0" w:color="auto"/>
        <w:bottom w:val="none" w:sz="0" w:space="0" w:color="auto"/>
        <w:right w:val="none" w:sz="0" w:space="0" w:color="auto"/>
      </w:divBdr>
    </w:div>
    <w:div w:id="925765315">
      <w:bodyDiv w:val="1"/>
      <w:marLeft w:val="0"/>
      <w:marRight w:val="0"/>
      <w:marTop w:val="0"/>
      <w:marBottom w:val="0"/>
      <w:divBdr>
        <w:top w:val="none" w:sz="0" w:space="0" w:color="auto"/>
        <w:left w:val="none" w:sz="0" w:space="0" w:color="auto"/>
        <w:bottom w:val="none" w:sz="0" w:space="0" w:color="auto"/>
        <w:right w:val="none" w:sz="0" w:space="0" w:color="auto"/>
      </w:divBdr>
    </w:div>
    <w:div w:id="999699478">
      <w:bodyDiv w:val="1"/>
      <w:marLeft w:val="0"/>
      <w:marRight w:val="0"/>
      <w:marTop w:val="0"/>
      <w:marBottom w:val="0"/>
      <w:divBdr>
        <w:top w:val="none" w:sz="0" w:space="0" w:color="auto"/>
        <w:left w:val="none" w:sz="0" w:space="0" w:color="auto"/>
        <w:bottom w:val="none" w:sz="0" w:space="0" w:color="auto"/>
        <w:right w:val="none" w:sz="0" w:space="0" w:color="auto"/>
      </w:divBdr>
    </w:div>
    <w:div w:id="1011025275">
      <w:bodyDiv w:val="1"/>
      <w:marLeft w:val="0"/>
      <w:marRight w:val="0"/>
      <w:marTop w:val="0"/>
      <w:marBottom w:val="0"/>
      <w:divBdr>
        <w:top w:val="none" w:sz="0" w:space="0" w:color="auto"/>
        <w:left w:val="none" w:sz="0" w:space="0" w:color="auto"/>
        <w:bottom w:val="none" w:sz="0" w:space="0" w:color="auto"/>
        <w:right w:val="none" w:sz="0" w:space="0" w:color="auto"/>
      </w:divBdr>
    </w:div>
    <w:div w:id="1128742960">
      <w:bodyDiv w:val="1"/>
      <w:marLeft w:val="0"/>
      <w:marRight w:val="0"/>
      <w:marTop w:val="0"/>
      <w:marBottom w:val="0"/>
      <w:divBdr>
        <w:top w:val="none" w:sz="0" w:space="0" w:color="auto"/>
        <w:left w:val="none" w:sz="0" w:space="0" w:color="auto"/>
        <w:bottom w:val="none" w:sz="0" w:space="0" w:color="auto"/>
        <w:right w:val="none" w:sz="0" w:space="0" w:color="auto"/>
      </w:divBdr>
    </w:div>
    <w:div w:id="1523084825">
      <w:bodyDiv w:val="1"/>
      <w:marLeft w:val="0"/>
      <w:marRight w:val="0"/>
      <w:marTop w:val="0"/>
      <w:marBottom w:val="0"/>
      <w:divBdr>
        <w:top w:val="none" w:sz="0" w:space="0" w:color="auto"/>
        <w:left w:val="none" w:sz="0" w:space="0" w:color="auto"/>
        <w:bottom w:val="none" w:sz="0" w:space="0" w:color="auto"/>
        <w:right w:val="none" w:sz="0" w:space="0" w:color="auto"/>
      </w:divBdr>
    </w:div>
    <w:div w:id="1890023102">
      <w:bodyDiv w:val="1"/>
      <w:marLeft w:val="0"/>
      <w:marRight w:val="0"/>
      <w:marTop w:val="0"/>
      <w:marBottom w:val="0"/>
      <w:divBdr>
        <w:top w:val="none" w:sz="0" w:space="0" w:color="auto"/>
        <w:left w:val="none" w:sz="0" w:space="0" w:color="auto"/>
        <w:bottom w:val="none" w:sz="0" w:space="0" w:color="auto"/>
        <w:right w:val="none" w:sz="0" w:space="0" w:color="auto"/>
      </w:divBdr>
    </w:div>
    <w:div w:id="195782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42C60-03CA-41FE-99C9-F7022D2B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256</Words>
  <Characters>1884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2136</CharactersWithSpaces>
  <SharedDoc>false</SharedDoc>
  <HLinks>
    <vt:vector size="24" baseType="variant">
      <vt:variant>
        <vt:i4>131072</vt:i4>
      </vt:variant>
      <vt:variant>
        <vt:i4>9</vt:i4>
      </vt:variant>
      <vt:variant>
        <vt:i4>0</vt:i4>
      </vt:variant>
      <vt:variant>
        <vt:i4>5</vt:i4>
      </vt:variant>
      <vt:variant>
        <vt:lpwstr>http://www.spzoz.wroc.pl/</vt:lpwstr>
      </vt:variant>
      <vt:variant>
        <vt:lpwstr/>
      </vt:variant>
      <vt:variant>
        <vt:i4>131072</vt:i4>
      </vt:variant>
      <vt:variant>
        <vt:i4>6</vt:i4>
      </vt:variant>
      <vt:variant>
        <vt:i4>0</vt:i4>
      </vt:variant>
      <vt:variant>
        <vt:i4>5</vt:i4>
      </vt:variant>
      <vt:variant>
        <vt:lpwstr>http://www.spzoz.wroc.pl/</vt:lpwstr>
      </vt:variant>
      <vt:variant>
        <vt:lpwstr/>
      </vt:variant>
      <vt:variant>
        <vt:i4>131072</vt:i4>
      </vt:variant>
      <vt:variant>
        <vt:i4>3</vt:i4>
      </vt:variant>
      <vt:variant>
        <vt:i4>0</vt:i4>
      </vt:variant>
      <vt:variant>
        <vt:i4>5</vt:i4>
      </vt:variant>
      <vt:variant>
        <vt:lpwstr>http://www.spzoz.wroc.pl/</vt:lpwstr>
      </vt:variant>
      <vt:variant>
        <vt:lpwstr/>
      </vt:variant>
      <vt:variant>
        <vt:i4>3866631</vt:i4>
      </vt:variant>
      <vt:variant>
        <vt:i4>0</vt:i4>
      </vt:variant>
      <vt:variant>
        <vt:i4>0</vt:i4>
      </vt:variant>
      <vt:variant>
        <vt:i4>5</vt:i4>
      </vt:variant>
      <vt:variant>
        <vt:lpwstr>mailto:luklap@onet.eu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Marek Dziarski</cp:lastModifiedBy>
  <cp:revision>9</cp:revision>
  <cp:lastPrinted>2020-08-03T09:13:00Z</cp:lastPrinted>
  <dcterms:created xsi:type="dcterms:W3CDTF">2020-08-03T07:17:00Z</dcterms:created>
  <dcterms:modified xsi:type="dcterms:W3CDTF">2020-08-03T10:48:00Z</dcterms:modified>
</cp:coreProperties>
</file>